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2BB31" w14:textId="29294B1B" w:rsidR="00A72CCF" w:rsidRPr="00C83EC2" w:rsidRDefault="00A72CCF" w:rsidP="00A72CCF">
      <w:pPr>
        <w:pStyle w:val="NormalnyWeb"/>
        <w:spacing w:before="0" w:after="0" w:line="276" w:lineRule="auto"/>
        <w:rPr>
          <w:rFonts w:ascii="Garamond" w:hAnsi="Garamond"/>
          <w:i/>
          <w:color w:val="000000"/>
          <w:sz w:val="22"/>
          <w:szCs w:val="22"/>
        </w:rPr>
      </w:pPr>
      <w:bookmarkStart w:id="0" w:name="_GoBack"/>
      <w:bookmarkEnd w:id="0"/>
      <w:r w:rsidRPr="00C83EC2">
        <w:rPr>
          <w:rStyle w:val="Pogrubienie1"/>
          <w:rFonts w:ascii="Garamond" w:hAnsi="Garamond"/>
          <w:i/>
          <w:sz w:val="22"/>
          <w:szCs w:val="22"/>
        </w:rPr>
        <w:t>Znak sprawy:  ZP</w:t>
      </w:r>
      <w:r w:rsidRPr="00C83EC2">
        <w:rPr>
          <w:rStyle w:val="Domylnaczcionkaakapitu3"/>
          <w:rFonts w:ascii="Garamond" w:hAnsi="Garamond"/>
          <w:bCs/>
          <w:i/>
          <w:color w:val="000000"/>
          <w:sz w:val="22"/>
          <w:szCs w:val="22"/>
        </w:rPr>
        <w:t>.</w:t>
      </w:r>
      <w:r w:rsidRPr="00C83EC2">
        <w:rPr>
          <w:rStyle w:val="Domylnaczcionkaakapitu3"/>
          <w:rFonts w:ascii="Garamond" w:hAnsi="Garamond"/>
          <w:b/>
          <w:bCs/>
          <w:i/>
          <w:color w:val="000000"/>
          <w:sz w:val="22"/>
          <w:szCs w:val="22"/>
        </w:rPr>
        <w:t>3.2023</w:t>
      </w:r>
    </w:p>
    <w:p w14:paraId="33342908" w14:textId="77777777" w:rsidR="00A72CCF" w:rsidRPr="00C83EC2" w:rsidRDefault="00A72CCF" w:rsidP="00A72CCF">
      <w:pPr>
        <w:pStyle w:val="NormalnyWeb"/>
        <w:spacing w:before="0" w:after="0" w:line="276" w:lineRule="auto"/>
        <w:rPr>
          <w:rStyle w:val="Pogrubienie1"/>
          <w:rFonts w:ascii="Garamond" w:hAnsi="Garamond"/>
          <w:sz w:val="22"/>
          <w:szCs w:val="22"/>
        </w:rPr>
      </w:pPr>
    </w:p>
    <w:p w14:paraId="44D66EFF" w14:textId="77777777" w:rsidR="00A72CCF" w:rsidRPr="00C83EC2" w:rsidRDefault="00A72CCF" w:rsidP="00A72CCF">
      <w:pPr>
        <w:spacing w:line="276" w:lineRule="auto"/>
        <w:ind w:left="7080"/>
        <w:jc w:val="center"/>
        <w:rPr>
          <w:rFonts w:ascii="Garamond" w:hAnsi="Garamond"/>
          <w:b/>
          <w:bCs/>
        </w:rPr>
      </w:pPr>
      <w:r w:rsidRPr="00C83EC2">
        <w:rPr>
          <w:rFonts w:ascii="Garamond" w:hAnsi="Garamond"/>
          <w:b/>
        </w:rPr>
        <w:t xml:space="preserve">Załącznik nr 1 </w:t>
      </w:r>
      <w:r w:rsidRPr="00C83EC2">
        <w:rPr>
          <w:rFonts w:ascii="Garamond" w:hAnsi="Garamond"/>
        </w:rPr>
        <w:t>do Instrukcji dla Wykonawców</w:t>
      </w:r>
    </w:p>
    <w:p w14:paraId="7316F6C3" w14:textId="517D0931" w:rsidR="00A72CCF" w:rsidRPr="00C83EC2" w:rsidRDefault="00A72CCF" w:rsidP="00A72CCF">
      <w:pPr>
        <w:jc w:val="right"/>
        <w:rPr>
          <w:rFonts w:ascii="Garamond" w:hAnsi="Garamond"/>
          <w:b/>
        </w:rPr>
      </w:pPr>
    </w:p>
    <w:p w14:paraId="53059565" w14:textId="77777777" w:rsidR="00A72CCF" w:rsidRPr="00C83EC2" w:rsidRDefault="00A72CCF" w:rsidP="00A72CCF">
      <w:pPr>
        <w:jc w:val="both"/>
        <w:rPr>
          <w:rFonts w:ascii="Garamond" w:hAnsi="Garamond" w:cs="Arial"/>
          <w:bCs/>
        </w:rPr>
      </w:pPr>
    </w:p>
    <w:p w14:paraId="18411597" w14:textId="77777777" w:rsidR="00A72CCF" w:rsidRPr="00C83EC2" w:rsidRDefault="00A72CCF" w:rsidP="00A72CCF">
      <w:pPr>
        <w:jc w:val="both"/>
        <w:rPr>
          <w:rFonts w:ascii="Garamond" w:hAnsi="Garamond" w:cs="Arial"/>
          <w:b/>
          <w:bCs/>
        </w:rPr>
      </w:pPr>
    </w:p>
    <w:p w14:paraId="13E609CA" w14:textId="4D90B564" w:rsidR="00A72CCF" w:rsidRPr="00C83EC2" w:rsidRDefault="00A72CCF" w:rsidP="00A72CCF">
      <w:pPr>
        <w:widowControl w:val="0"/>
        <w:autoSpaceDE w:val="0"/>
        <w:spacing w:line="288" w:lineRule="auto"/>
        <w:jc w:val="center"/>
        <w:rPr>
          <w:rFonts w:ascii="Garamond" w:hAnsi="Garamond" w:cs="Arial"/>
          <w:b/>
          <w:bCs/>
          <w:kern w:val="1"/>
        </w:rPr>
      </w:pPr>
      <w:r w:rsidRPr="00C83EC2">
        <w:rPr>
          <w:rFonts w:ascii="Garamond" w:hAnsi="Garamond" w:cs="Arial"/>
          <w:b/>
          <w:bCs/>
          <w:kern w:val="1"/>
        </w:rPr>
        <w:t>FORMULARZ OFERT</w:t>
      </w:r>
      <w:r w:rsidR="00B44731" w:rsidRPr="00C83EC2">
        <w:rPr>
          <w:rFonts w:ascii="Garamond" w:hAnsi="Garamond" w:cs="Arial"/>
          <w:b/>
          <w:bCs/>
          <w:kern w:val="1"/>
        </w:rPr>
        <w:t>OWY</w:t>
      </w:r>
    </w:p>
    <w:p w14:paraId="7B124C3E" w14:textId="77777777" w:rsidR="00A72CCF" w:rsidRPr="00C83EC2" w:rsidRDefault="00A72CCF" w:rsidP="00A72CCF">
      <w:pPr>
        <w:widowControl w:val="0"/>
        <w:autoSpaceDE w:val="0"/>
        <w:spacing w:line="288" w:lineRule="auto"/>
        <w:jc w:val="center"/>
        <w:rPr>
          <w:rFonts w:ascii="Garamond" w:hAnsi="Garamond" w:cs="Arial"/>
          <w:b/>
          <w:bCs/>
          <w:color w:val="FF0000"/>
          <w:kern w:val="1"/>
        </w:rPr>
      </w:pPr>
    </w:p>
    <w:p w14:paraId="0FCAADF0" w14:textId="77777777" w:rsidR="00A72CCF" w:rsidRPr="00C83EC2" w:rsidRDefault="00A72CCF" w:rsidP="00A72CCF">
      <w:pPr>
        <w:widowControl w:val="0"/>
        <w:spacing w:line="288" w:lineRule="auto"/>
        <w:jc w:val="center"/>
        <w:rPr>
          <w:rFonts w:ascii="Garamond" w:hAnsi="Garamond" w:cs="Arial"/>
          <w:b/>
          <w:bCs/>
          <w:color w:val="FF0000"/>
        </w:rPr>
      </w:pPr>
      <w:bookmarkStart w:id="1" w:name="_Hlk129351499"/>
    </w:p>
    <w:p w14:paraId="6D7F981E" w14:textId="77777777" w:rsidR="00A72CCF" w:rsidRPr="00C83EC2" w:rsidRDefault="00A72CCF" w:rsidP="00A72CCF">
      <w:pPr>
        <w:widowControl w:val="0"/>
        <w:spacing w:line="288" w:lineRule="auto"/>
        <w:jc w:val="center"/>
        <w:rPr>
          <w:rFonts w:ascii="Garamond" w:hAnsi="Garamond" w:cs="Arial"/>
          <w:b/>
          <w:bCs/>
          <w:color w:val="FF0000"/>
        </w:rPr>
      </w:pPr>
    </w:p>
    <w:p w14:paraId="52FB9F1F" w14:textId="77777777" w:rsidR="00A72CCF" w:rsidRPr="00C83EC2" w:rsidRDefault="00A72CCF" w:rsidP="00A72CCF">
      <w:pPr>
        <w:widowControl w:val="0"/>
        <w:spacing w:line="288" w:lineRule="auto"/>
        <w:jc w:val="center"/>
        <w:rPr>
          <w:rFonts w:ascii="Garamond" w:eastAsia="Arial Unicode MS" w:hAnsi="Garamond" w:cs="Arial"/>
          <w:b/>
          <w:bCs/>
          <w:color w:val="FF0000"/>
          <w:kern w:val="1"/>
        </w:rPr>
      </w:pPr>
      <w:r w:rsidRPr="00C83EC2">
        <w:rPr>
          <w:rFonts w:ascii="Garamond" w:hAnsi="Garamond" w:cs="Arial"/>
          <w:b/>
          <w:bCs/>
          <w:color w:val="FF0000"/>
        </w:rPr>
        <w:t>FORMULARZ OFERTY jest generowany w Platformie e-Zamówienia</w:t>
      </w:r>
    </w:p>
    <w:p w14:paraId="40FF5B0C" w14:textId="77777777" w:rsidR="00A72CCF" w:rsidRPr="00C83EC2" w:rsidRDefault="00A72CCF" w:rsidP="00A72CCF">
      <w:pPr>
        <w:jc w:val="both"/>
        <w:rPr>
          <w:rFonts w:ascii="Garamond" w:hAnsi="Garamond" w:cs="Arial"/>
          <w:b/>
        </w:rPr>
      </w:pPr>
    </w:p>
    <w:p w14:paraId="1F54C563" w14:textId="77777777" w:rsidR="00A72CCF" w:rsidRPr="00C83EC2" w:rsidRDefault="00A72CCF" w:rsidP="00A72CCF">
      <w:pPr>
        <w:jc w:val="both"/>
        <w:rPr>
          <w:rFonts w:ascii="Garamond" w:hAnsi="Garamond" w:cs="Arial"/>
          <w:b/>
        </w:rPr>
      </w:pPr>
    </w:p>
    <w:p w14:paraId="12251B45" w14:textId="79358F8E" w:rsidR="00A72CCF" w:rsidRPr="00C83EC2" w:rsidRDefault="00A72CCF" w:rsidP="00A72CCF">
      <w:pPr>
        <w:pStyle w:val="Nagwek1"/>
        <w:spacing w:before="100" w:beforeAutospacing="1" w:after="100" w:afterAutospacing="1" w:line="276" w:lineRule="auto"/>
        <w:ind w:left="142"/>
        <w:jc w:val="both"/>
        <w:rPr>
          <w:rFonts w:ascii="Garamond" w:hAnsi="Garamond"/>
          <w:b/>
          <w:color w:val="FF0000"/>
          <w:sz w:val="22"/>
          <w:szCs w:val="22"/>
        </w:rPr>
      </w:pPr>
      <w:bookmarkStart w:id="2" w:name="_Toc148892425"/>
      <w:bookmarkStart w:id="3" w:name="_Toc151376030"/>
      <w:r w:rsidRPr="00C83EC2">
        <w:rPr>
          <w:rFonts w:ascii="Garamond" w:hAnsi="Garamond" w:cs="Arial"/>
          <w:b/>
          <w:color w:val="FF0000"/>
          <w:sz w:val="22"/>
          <w:szCs w:val="22"/>
        </w:rPr>
        <w:t xml:space="preserve">Wypis z punktu XII Instrukcji dla Wykonawców: </w:t>
      </w:r>
      <w:r w:rsidRPr="00C83EC2">
        <w:rPr>
          <w:rFonts w:ascii="Garamond" w:hAnsi="Garamond"/>
          <w:b/>
          <w:color w:val="FF0000"/>
          <w:sz w:val="22"/>
          <w:szCs w:val="22"/>
        </w:rPr>
        <w:t>Opis sposobu przygotowania oferty</w:t>
      </w:r>
      <w:bookmarkEnd w:id="2"/>
      <w:bookmarkEnd w:id="3"/>
    </w:p>
    <w:p w14:paraId="3493D14D" w14:textId="77777777" w:rsidR="00A72CCF" w:rsidRPr="00C83EC2" w:rsidRDefault="00A72CCF" w:rsidP="00A72CCF">
      <w:pPr>
        <w:jc w:val="both"/>
        <w:rPr>
          <w:rFonts w:ascii="Garamond" w:hAnsi="Garamond" w:cs="Arial"/>
          <w:b/>
        </w:rPr>
      </w:pPr>
    </w:p>
    <w:p w14:paraId="25D14965" w14:textId="77777777" w:rsidR="00A72CCF" w:rsidRPr="00C83EC2" w:rsidRDefault="00A72CCF" w:rsidP="00A72CCF">
      <w:pPr>
        <w:spacing w:line="276" w:lineRule="auto"/>
        <w:ind w:left="284" w:hanging="284"/>
        <w:jc w:val="both"/>
        <w:rPr>
          <w:rFonts w:ascii="Garamond" w:hAnsi="Garamond"/>
        </w:rPr>
      </w:pPr>
      <w:r w:rsidRPr="00C83EC2">
        <w:rPr>
          <w:rFonts w:ascii="Garamond" w:hAnsi="Garamond"/>
        </w:rPr>
        <w:t xml:space="preserve">4.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68F97A09" w14:textId="77777777" w:rsidR="00A72CCF" w:rsidRPr="00C83EC2" w:rsidRDefault="00A72CCF" w:rsidP="00A72CCF">
      <w:pPr>
        <w:spacing w:line="276" w:lineRule="auto"/>
        <w:ind w:left="284" w:hanging="284"/>
        <w:jc w:val="both"/>
        <w:rPr>
          <w:rFonts w:ascii="Garamond" w:hAnsi="Garamond"/>
          <w:u w:val="single"/>
        </w:rPr>
      </w:pPr>
      <w:r w:rsidRPr="00C83EC2">
        <w:rPr>
          <w:rFonts w:ascii="Garamond" w:hAnsi="Garamond"/>
        </w:rPr>
        <w:t xml:space="preserve">5. Następnie wykonawca powinien pobrać „Formularz ofertowy”, zapisać go na dysku komputera użytkownika, uzupełnić pozostałymi danymi wymaganymi przez Zamawiającego i ponownie zapisać na dysku komputera użytkownika oraz popisać odpowiednim rodzajem podpisu elektronicznego. </w:t>
      </w:r>
      <w:r w:rsidRPr="00C83EC2">
        <w:rPr>
          <w:rFonts w:ascii="Garamond" w:hAnsi="Garamond"/>
          <w:b/>
          <w:color w:val="FF0000"/>
          <w:u w:val="single"/>
        </w:rPr>
        <w:t xml:space="preserve">(Nie należy zmieniać nazwy nadanej przez Platformę e-Zamówienia. Zapisany „Formularz ofertowy” należy zawsze otwierać w programie Adobe </w:t>
      </w:r>
      <w:proofErr w:type="spellStart"/>
      <w:r w:rsidRPr="00C83EC2">
        <w:rPr>
          <w:rFonts w:ascii="Garamond" w:hAnsi="Garamond"/>
          <w:b/>
          <w:color w:val="FF0000"/>
          <w:u w:val="single"/>
        </w:rPr>
        <w:t>Acrobat</w:t>
      </w:r>
      <w:proofErr w:type="spellEnd"/>
      <w:r w:rsidRPr="00C83EC2">
        <w:rPr>
          <w:rFonts w:ascii="Garamond" w:hAnsi="Garamond"/>
          <w:b/>
          <w:color w:val="FF0000"/>
          <w:u w:val="single"/>
        </w:rPr>
        <w:t xml:space="preserve"> Reader DC.)</w:t>
      </w:r>
    </w:p>
    <w:p w14:paraId="45CB9D03" w14:textId="77777777" w:rsidR="00A72CCF" w:rsidRPr="00C83EC2" w:rsidRDefault="00A72CCF" w:rsidP="00A72CCF">
      <w:pPr>
        <w:spacing w:line="276" w:lineRule="auto"/>
        <w:ind w:left="284" w:hanging="284"/>
        <w:jc w:val="both"/>
        <w:rPr>
          <w:rFonts w:ascii="Garamond" w:hAnsi="Garamond"/>
        </w:rPr>
      </w:pPr>
      <w:r w:rsidRPr="00C83EC2">
        <w:rPr>
          <w:rFonts w:ascii="Garamond" w:hAnsi="Garamond"/>
        </w:rPr>
        <w:t xml:space="preserve">6.Wykonawca składa ofertę za pośrednictwem zakładki „Oferty/wnioski”, widocznej w podglądzie postepowania po zalogowaniu się na konto Wykonawcy. Po wybraniu przycisku „Złóż ofertę” system prezentuje okno składania oferty umożliwiające przekazanie dokumentów elektronicznych, w których znajdują się dwa pola służące do dodawania plików. </w:t>
      </w:r>
    </w:p>
    <w:p w14:paraId="2987AEFB" w14:textId="77777777" w:rsidR="00A72CCF" w:rsidRPr="00C83EC2" w:rsidRDefault="00A72CCF" w:rsidP="00A72CCF">
      <w:pPr>
        <w:jc w:val="both"/>
        <w:rPr>
          <w:rFonts w:ascii="Garamond" w:hAnsi="Garamond" w:cs="Arial"/>
          <w:b/>
        </w:rPr>
      </w:pPr>
    </w:p>
    <w:bookmarkEnd w:id="1"/>
    <w:p w14:paraId="119EBF28" w14:textId="77777777" w:rsidR="00A72CCF" w:rsidRPr="00C83EC2" w:rsidRDefault="00A72CCF" w:rsidP="00A72CCF">
      <w:pPr>
        <w:jc w:val="center"/>
        <w:rPr>
          <w:rFonts w:ascii="Garamond" w:hAnsi="Garamond"/>
        </w:rPr>
      </w:pPr>
      <w:r w:rsidRPr="00C83EC2">
        <w:rPr>
          <w:rFonts w:ascii="Garamond" w:hAnsi="Garamond" w:cs="Calibri"/>
          <w:b/>
          <w:bCs/>
          <w:i/>
          <w:iCs/>
          <w:color w:val="FF0000"/>
        </w:rPr>
        <w:t xml:space="preserve">Niniejszy plik podpisuje Wykonawca </w:t>
      </w:r>
      <w:r w:rsidRPr="00C83EC2">
        <w:rPr>
          <w:rFonts w:ascii="Garamond" w:hAnsi="Garamond" w:cs="Calibri"/>
          <w:b/>
          <w:i/>
          <w:color w:val="FF0000"/>
        </w:rPr>
        <w:t>kwalifikowanym podpisem elektronicznym, podpisem zaufanym lub podpisem osobistym.</w:t>
      </w:r>
    </w:p>
    <w:p w14:paraId="2566D4DD" w14:textId="77777777" w:rsidR="00C83EC2" w:rsidRDefault="00C83EC2" w:rsidP="00127837">
      <w:pPr>
        <w:spacing w:line="276" w:lineRule="auto"/>
        <w:rPr>
          <w:rStyle w:val="Pogrubienie1"/>
          <w:rFonts w:ascii="Garamond" w:hAnsi="Garamond"/>
          <w:b w:val="0"/>
        </w:rPr>
      </w:pPr>
    </w:p>
    <w:p w14:paraId="7500E7BE" w14:textId="77777777" w:rsidR="00C83EC2" w:rsidRDefault="00C83EC2" w:rsidP="00127837">
      <w:pPr>
        <w:spacing w:line="276" w:lineRule="auto"/>
        <w:rPr>
          <w:rStyle w:val="Pogrubienie1"/>
          <w:rFonts w:ascii="Garamond" w:hAnsi="Garamond"/>
          <w:b w:val="0"/>
        </w:rPr>
      </w:pPr>
    </w:p>
    <w:p w14:paraId="3FAF10EF" w14:textId="0905EC15" w:rsidR="00127837" w:rsidRPr="00127837" w:rsidRDefault="00127837" w:rsidP="00127837">
      <w:pPr>
        <w:spacing w:line="276" w:lineRule="auto"/>
        <w:rPr>
          <w:rFonts w:ascii="Garamond" w:hAnsi="Garamond"/>
          <w:b/>
          <w:bCs/>
        </w:rPr>
      </w:pPr>
      <w:r w:rsidRPr="00127837">
        <w:rPr>
          <w:rStyle w:val="Pogrubienie1"/>
          <w:rFonts w:ascii="Garamond" w:hAnsi="Garamond"/>
          <w:b w:val="0"/>
        </w:rPr>
        <w:lastRenderedPageBreak/>
        <w:t>Znak sprawy: ZP</w:t>
      </w:r>
      <w:r w:rsidRPr="00127837">
        <w:rPr>
          <w:rStyle w:val="Domylnaczcionkaakapitu3"/>
          <w:rFonts w:ascii="Garamond" w:hAnsi="Garamond"/>
          <w:b/>
          <w:bCs/>
          <w:color w:val="000000"/>
        </w:rPr>
        <w:t>.</w:t>
      </w:r>
      <w:r w:rsidR="002B613C">
        <w:rPr>
          <w:rStyle w:val="Domylnaczcionkaakapitu3"/>
          <w:rFonts w:ascii="Garamond" w:hAnsi="Garamond"/>
          <w:bCs/>
          <w:color w:val="000000"/>
        </w:rPr>
        <w:t>3.2023</w:t>
      </w:r>
    </w:p>
    <w:p w14:paraId="3A296ED3" w14:textId="7BCD9108" w:rsidR="00127837" w:rsidRDefault="00127837" w:rsidP="00127837">
      <w:pPr>
        <w:spacing w:line="276" w:lineRule="auto"/>
        <w:ind w:left="7080"/>
        <w:jc w:val="center"/>
        <w:rPr>
          <w:rFonts w:ascii="Garamond" w:hAnsi="Garamond"/>
          <w:b/>
          <w:bCs/>
        </w:rPr>
      </w:pPr>
      <w:r w:rsidRPr="007858CB">
        <w:rPr>
          <w:rFonts w:ascii="Garamond" w:hAnsi="Garamond"/>
        </w:rPr>
        <w:t>Załącznik Nr 1</w:t>
      </w:r>
      <w:r w:rsidR="006332C3">
        <w:rPr>
          <w:rFonts w:ascii="Garamond" w:hAnsi="Garamond"/>
        </w:rPr>
        <w:t>a</w:t>
      </w:r>
      <w:r w:rsidRPr="007858CB">
        <w:rPr>
          <w:rFonts w:ascii="Garamond" w:hAnsi="Garamond"/>
        </w:rPr>
        <w:t xml:space="preserve"> do Instrukcji dla Wykonawców</w:t>
      </w:r>
    </w:p>
    <w:p w14:paraId="628D71DD" w14:textId="77777777" w:rsidR="00127837" w:rsidRDefault="00127837" w:rsidP="009C4513">
      <w:pPr>
        <w:spacing w:line="276" w:lineRule="auto"/>
        <w:jc w:val="center"/>
        <w:rPr>
          <w:rFonts w:ascii="Garamond" w:hAnsi="Garamond"/>
          <w:b/>
          <w:bCs/>
        </w:rPr>
      </w:pPr>
    </w:p>
    <w:p w14:paraId="63FA3A80" w14:textId="1DED1682" w:rsidR="00956548" w:rsidRPr="007858CB" w:rsidRDefault="00E44B57" w:rsidP="009C4513">
      <w:pPr>
        <w:spacing w:line="276" w:lineRule="auto"/>
        <w:jc w:val="center"/>
        <w:rPr>
          <w:rFonts w:ascii="Garamond" w:hAnsi="Garamond"/>
        </w:rPr>
      </w:pPr>
      <w:r>
        <w:rPr>
          <w:rFonts w:ascii="Garamond" w:hAnsi="Garamond"/>
          <w:b/>
          <w:bCs/>
        </w:rPr>
        <w:t>SZCZEGÓŁOWY FORMULARZ CENOWY</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7668CE" w:rsidRPr="007858CB" w14:paraId="58B4E64E" w14:textId="77777777" w:rsidTr="00770B05">
        <w:trPr>
          <w:trHeight w:val="454"/>
        </w:trPr>
        <w:tc>
          <w:tcPr>
            <w:tcW w:w="1780" w:type="dxa"/>
            <w:shd w:val="clear" w:color="auto" w:fill="auto"/>
          </w:tcPr>
          <w:p w14:paraId="3A0B03B5" w14:textId="77777777" w:rsidR="00956548" w:rsidRPr="007858CB" w:rsidRDefault="00956548" w:rsidP="009C4513">
            <w:pPr>
              <w:snapToGrid w:val="0"/>
              <w:spacing w:line="276" w:lineRule="auto"/>
              <w:rPr>
                <w:rFonts w:ascii="Garamond" w:hAnsi="Garamond"/>
              </w:rPr>
            </w:pPr>
            <w:r w:rsidRPr="007858CB">
              <w:rPr>
                <w:rFonts w:ascii="Garamond" w:hAnsi="Garamond"/>
              </w:rPr>
              <w:t xml:space="preserve">WYKONAWCA </w:t>
            </w:r>
            <w:r w:rsidRPr="007858CB">
              <w:rPr>
                <w:rFonts w:ascii="Garamond" w:hAnsi="Garamond"/>
                <w:vertAlign w:val="superscript"/>
              </w:rPr>
              <w:t>1</w:t>
            </w:r>
            <w:r w:rsidRPr="007858CB">
              <w:rPr>
                <w:rFonts w:ascii="Garamond" w:hAnsi="Garamond"/>
              </w:rPr>
              <w:t>:</w:t>
            </w:r>
          </w:p>
        </w:tc>
        <w:tc>
          <w:tcPr>
            <w:tcW w:w="8086" w:type="dxa"/>
            <w:gridSpan w:val="2"/>
            <w:shd w:val="clear" w:color="auto" w:fill="auto"/>
            <w:vAlign w:val="bottom"/>
          </w:tcPr>
          <w:p w14:paraId="539A1217" w14:textId="77777777" w:rsidR="00956548" w:rsidRPr="007858CB" w:rsidRDefault="00956548" w:rsidP="009C4513">
            <w:pPr>
              <w:snapToGrid w:val="0"/>
              <w:spacing w:line="276" w:lineRule="auto"/>
              <w:rPr>
                <w:rFonts w:ascii="Garamond" w:hAnsi="Garamond"/>
              </w:rPr>
            </w:pPr>
            <w:r w:rsidRPr="007858CB">
              <w:rPr>
                <w:rFonts w:ascii="Garamond" w:hAnsi="Garamond"/>
              </w:rPr>
              <w:t>..............................................................................................................................................................</w:t>
            </w:r>
          </w:p>
        </w:tc>
      </w:tr>
      <w:tr w:rsidR="007668CE" w:rsidRPr="007858CB" w14:paraId="0159D62D" w14:textId="77777777" w:rsidTr="00770B05">
        <w:trPr>
          <w:trHeight w:val="454"/>
        </w:trPr>
        <w:tc>
          <w:tcPr>
            <w:tcW w:w="1780" w:type="dxa"/>
            <w:shd w:val="clear" w:color="auto" w:fill="auto"/>
            <w:vAlign w:val="bottom"/>
          </w:tcPr>
          <w:p w14:paraId="2EF41208" w14:textId="77777777" w:rsidR="00956548" w:rsidRPr="007858CB" w:rsidRDefault="00956548" w:rsidP="009C4513">
            <w:pPr>
              <w:snapToGrid w:val="0"/>
              <w:spacing w:line="276" w:lineRule="auto"/>
              <w:jc w:val="right"/>
              <w:rPr>
                <w:rFonts w:ascii="Garamond" w:hAnsi="Garamond"/>
              </w:rPr>
            </w:pPr>
            <w:r w:rsidRPr="007858CB">
              <w:rPr>
                <w:rFonts w:ascii="Garamond" w:hAnsi="Garamond"/>
              </w:rPr>
              <w:t>adres:</w:t>
            </w:r>
          </w:p>
        </w:tc>
        <w:tc>
          <w:tcPr>
            <w:tcW w:w="8086" w:type="dxa"/>
            <w:gridSpan w:val="2"/>
            <w:shd w:val="clear" w:color="auto" w:fill="auto"/>
            <w:vAlign w:val="bottom"/>
          </w:tcPr>
          <w:p w14:paraId="6464929F" w14:textId="77777777" w:rsidR="00956548" w:rsidRPr="007858CB" w:rsidRDefault="00956548" w:rsidP="009C4513">
            <w:pPr>
              <w:snapToGrid w:val="0"/>
              <w:spacing w:line="276" w:lineRule="auto"/>
              <w:rPr>
                <w:rFonts w:ascii="Garamond" w:hAnsi="Garamond"/>
              </w:rPr>
            </w:pPr>
            <w:r w:rsidRPr="007858CB">
              <w:rPr>
                <w:rFonts w:ascii="Garamond" w:hAnsi="Garamond"/>
              </w:rPr>
              <w:t>..............................................................................................................................................................</w:t>
            </w:r>
          </w:p>
        </w:tc>
      </w:tr>
      <w:tr w:rsidR="007668CE" w:rsidRPr="007858CB" w14:paraId="15C6F3EF" w14:textId="77777777" w:rsidTr="00770B05">
        <w:trPr>
          <w:trHeight w:val="454"/>
        </w:trPr>
        <w:tc>
          <w:tcPr>
            <w:tcW w:w="1780" w:type="dxa"/>
            <w:shd w:val="clear" w:color="auto" w:fill="auto"/>
            <w:vAlign w:val="bottom"/>
          </w:tcPr>
          <w:p w14:paraId="6E7A2BDA" w14:textId="77777777" w:rsidR="00956548" w:rsidRPr="007858CB" w:rsidRDefault="00956548" w:rsidP="009C4513">
            <w:pPr>
              <w:snapToGrid w:val="0"/>
              <w:spacing w:line="276" w:lineRule="auto"/>
              <w:jc w:val="right"/>
              <w:rPr>
                <w:rFonts w:ascii="Garamond" w:hAnsi="Garamond"/>
              </w:rPr>
            </w:pPr>
            <w:r w:rsidRPr="007858CB">
              <w:rPr>
                <w:rFonts w:ascii="Garamond" w:hAnsi="Garamond"/>
              </w:rPr>
              <w:t>Tel.</w:t>
            </w:r>
          </w:p>
        </w:tc>
        <w:tc>
          <w:tcPr>
            <w:tcW w:w="4041" w:type="dxa"/>
            <w:shd w:val="clear" w:color="auto" w:fill="auto"/>
            <w:vAlign w:val="bottom"/>
          </w:tcPr>
          <w:p w14:paraId="5FF12A2E" w14:textId="77777777" w:rsidR="00956548" w:rsidRPr="007858CB" w:rsidRDefault="00956548" w:rsidP="009C4513">
            <w:pPr>
              <w:snapToGrid w:val="0"/>
              <w:spacing w:line="276" w:lineRule="auto"/>
              <w:rPr>
                <w:rFonts w:ascii="Garamond" w:hAnsi="Garamond"/>
              </w:rPr>
            </w:pPr>
            <w:r w:rsidRPr="007858CB">
              <w:rPr>
                <w:rFonts w:ascii="Garamond" w:hAnsi="Garamond"/>
              </w:rPr>
              <w:t>..............................................................................</w:t>
            </w:r>
          </w:p>
        </w:tc>
        <w:tc>
          <w:tcPr>
            <w:tcW w:w="4045" w:type="dxa"/>
            <w:shd w:val="clear" w:color="auto" w:fill="auto"/>
            <w:vAlign w:val="bottom"/>
          </w:tcPr>
          <w:p w14:paraId="41EBFFF3" w14:textId="77777777" w:rsidR="00956548" w:rsidRPr="007858CB" w:rsidRDefault="00956548" w:rsidP="009C4513">
            <w:pPr>
              <w:snapToGrid w:val="0"/>
              <w:spacing w:line="276" w:lineRule="auto"/>
              <w:rPr>
                <w:rFonts w:ascii="Garamond" w:hAnsi="Garamond"/>
              </w:rPr>
            </w:pPr>
            <w:r w:rsidRPr="007858CB">
              <w:rPr>
                <w:rFonts w:ascii="Garamond" w:hAnsi="Garamond"/>
              </w:rPr>
              <w:t>Fax. .....................................................................</w:t>
            </w:r>
          </w:p>
        </w:tc>
      </w:tr>
      <w:tr w:rsidR="007668CE" w:rsidRPr="007858CB" w14:paraId="1EE3EC5E" w14:textId="77777777" w:rsidTr="00770B05">
        <w:trPr>
          <w:trHeight w:val="454"/>
        </w:trPr>
        <w:tc>
          <w:tcPr>
            <w:tcW w:w="1780" w:type="dxa"/>
            <w:shd w:val="clear" w:color="auto" w:fill="auto"/>
            <w:vAlign w:val="bottom"/>
          </w:tcPr>
          <w:p w14:paraId="0C88C576" w14:textId="77777777" w:rsidR="00956548" w:rsidRPr="007858CB" w:rsidRDefault="00956548" w:rsidP="009C4513">
            <w:pPr>
              <w:snapToGrid w:val="0"/>
              <w:spacing w:line="276" w:lineRule="auto"/>
              <w:jc w:val="right"/>
              <w:rPr>
                <w:rFonts w:ascii="Garamond" w:hAnsi="Garamond"/>
              </w:rPr>
            </w:pPr>
            <w:r w:rsidRPr="007858CB">
              <w:rPr>
                <w:rFonts w:ascii="Garamond" w:hAnsi="Garamond"/>
              </w:rPr>
              <w:t>REGON</w:t>
            </w:r>
          </w:p>
        </w:tc>
        <w:tc>
          <w:tcPr>
            <w:tcW w:w="4041" w:type="dxa"/>
            <w:shd w:val="clear" w:color="auto" w:fill="auto"/>
            <w:vAlign w:val="bottom"/>
          </w:tcPr>
          <w:p w14:paraId="760BE4BB" w14:textId="77777777" w:rsidR="00956548" w:rsidRPr="007858CB" w:rsidRDefault="00956548" w:rsidP="009C4513">
            <w:pPr>
              <w:snapToGrid w:val="0"/>
              <w:spacing w:line="276" w:lineRule="auto"/>
              <w:rPr>
                <w:rFonts w:ascii="Garamond" w:hAnsi="Garamond"/>
              </w:rPr>
            </w:pPr>
            <w:r w:rsidRPr="007858CB">
              <w:rPr>
                <w:rFonts w:ascii="Garamond" w:hAnsi="Garamond"/>
              </w:rPr>
              <w:t>..............................................................................</w:t>
            </w:r>
          </w:p>
        </w:tc>
        <w:tc>
          <w:tcPr>
            <w:tcW w:w="4045" w:type="dxa"/>
            <w:shd w:val="clear" w:color="auto" w:fill="auto"/>
            <w:vAlign w:val="bottom"/>
          </w:tcPr>
          <w:p w14:paraId="4152C1DC" w14:textId="77777777" w:rsidR="00956548" w:rsidRPr="007858CB" w:rsidRDefault="00956548" w:rsidP="009C4513">
            <w:pPr>
              <w:snapToGrid w:val="0"/>
              <w:spacing w:line="276" w:lineRule="auto"/>
              <w:rPr>
                <w:rFonts w:ascii="Garamond" w:hAnsi="Garamond"/>
              </w:rPr>
            </w:pPr>
            <w:r w:rsidRPr="007858CB">
              <w:rPr>
                <w:rFonts w:ascii="Garamond" w:hAnsi="Garamond"/>
              </w:rPr>
              <w:t>NIP ......................................................................</w:t>
            </w:r>
          </w:p>
        </w:tc>
      </w:tr>
      <w:tr w:rsidR="007668CE" w:rsidRPr="007858CB" w14:paraId="085836ED" w14:textId="77777777" w:rsidTr="00770B05">
        <w:trPr>
          <w:trHeight w:val="454"/>
        </w:trPr>
        <w:tc>
          <w:tcPr>
            <w:tcW w:w="1780" w:type="dxa"/>
            <w:shd w:val="clear" w:color="auto" w:fill="auto"/>
            <w:vAlign w:val="bottom"/>
          </w:tcPr>
          <w:p w14:paraId="28EF84A7" w14:textId="77777777" w:rsidR="00956548" w:rsidRPr="007858CB" w:rsidRDefault="00956548" w:rsidP="009C4513">
            <w:pPr>
              <w:snapToGrid w:val="0"/>
              <w:spacing w:line="276" w:lineRule="auto"/>
              <w:jc w:val="right"/>
              <w:rPr>
                <w:rFonts w:ascii="Garamond" w:hAnsi="Garamond"/>
              </w:rPr>
            </w:pPr>
            <w:r w:rsidRPr="007858CB">
              <w:rPr>
                <w:rFonts w:ascii="Garamond" w:hAnsi="Garamond"/>
              </w:rPr>
              <w:t>e-mail</w:t>
            </w:r>
          </w:p>
        </w:tc>
        <w:tc>
          <w:tcPr>
            <w:tcW w:w="8086" w:type="dxa"/>
            <w:gridSpan w:val="2"/>
            <w:shd w:val="clear" w:color="auto" w:fill="auto"/>
            <w:vAlign w:val="bottom"/>
          </w:tcPr>
          <w:p w14:paraId="07C0BE7B" w14:textId="77777777" w:rsidR="00956548" w:rsidRPr="007858CB" w:rsidRDefault="00956548" w:rsidP="009C4513">
            <w:pPr>
              <w:snapToGrid w:val="0"/>
              <w:spacing w:line="276" w:lineRule="auto"/>
              <w:rPr>
                <w:rFonts w:ascii="Garamond" w:hAnsi="Garamond"/>
              </w:rPr>
            </w:pPr>
            <w:r w:rsidRPr="007858CB">
              <w:rPr>
                <w:rFonts w:ascii="Garamond" w:hAnsi="Garamond"/>
              </w:rPr>
              <w:t>..............................................................................</w:t>
            </w:r>
          </w:p>
        </w:tc>
      </w:tr>
    </w:tbl>
    <w:p w14:paraId="71525EE5" w14:textId="141A2240" w:rsidR="005A19B3" w:rsidRPr="00973CC0" w:rsidRDefault="00956548" w:rsidP="00973CC0">
      <w:pPr>
        <w:widowControl w:val="0"/>
        <w:suppressAutoHyphens/>
        <w:autoSpaceDE w:val="0"/>
        <w:autoSpaceDN w:val="0"/>
        <w:adjustRightInd w:val="0"/>
        <w:spacing w:after="0" w:line="276" w:lineRule="auto"/>
        <w:jc w:val="both"/>
        <w:rPr>
          <w:rFonts w:ascii="Garamond" w:eastAsia="Times New Roman" w:hAnsi="Garamond" w:cs="Times New Roman"/>
          <w:b/>
          <w:lang w:val="x-none" w:eastAsia="x-none"/>
        </w:rPr>
      </w:pPr>
      <w:r w:rsidRPr="007858CB">
        <w:rPr>
          <w:rFonts w:ascii="Garamond" w:hAnsi="Garamond" w:cs="Arial"/>
        </w:rPr>
        <w:t>1. Zobowiązania wykonawcy - składając ofertę w postępowaniu o udzielenie zamówienia publicznego prowadzonym w trybie podstawowym na zadanie pn</w:t>
      </w:r>
      <w:bookmarkStart w:id="4" w:name="_Hlk62034312"/>
      <w:r w:rsidRPr="007858CB">
        <w:rPr>
          <w:rFonts w:ascii="Garamond" w:hAnsi="Garamond" w:cs="Arial"/>
        </w:rPr>
        <w:t xml:space="preserve">.: </w:t>
      </w:r>
      <w:bookmarkEnd w:id="4"/>
      <w:r w:rsidR="00F87810" w:rsidRPr="007858CB">
        <w:rPr>
          <w:rFonts w:ascii="Garamond" w:hAnsi="Garamond" w:cs="Arial"/>
        </w:rPr>
        <w:t>„</w:t>
      </w:r>
      <w:r w:rsidR="00973CC0" w:rsidRPr="00973CC0">
        <w:rPr>
          <w:rFonts w:ascii="Garamond" w:hAnsi="Garamond"/>
          <w:b/>
        </w:rPr>
        <w:t xml:space="preserve">Zakup wraz z </w:t>
      </w:r>
      <w:r w:rsidR="00973CC0" w:rsidRPr="00973CC0">
        <w:rPr>
          <w:rFonts w:ascii="Garamond" w:hAnsi="Garamond"/>
          <w:b/>
          <w:bCs/>
          <w:color w:val="000000"/>
        </w:rPr>
        <w:t>dostawą worków do selektywnej zbiórki odpadów komunalnych</w:t>
      </w:r>
      <w:r w:rsidR="00F87810" w:rsidRPr="007858CB">
        <w:rPr>
          <w:rFonts w:ascii="Garamond" w:hAnsi="Garamond" w:cs="Arial"/>
          <w:b/>
        </w:rPr>
        <w:t>”</w:t>
      </w:r>
      <w:r w:rsidR="005A19B3" w:rsidRPr="007858CB">
        <w:rPr>
          <w:rFonts w:ascii="Garamond" w:hAnsi="Garamond" w:cs="Arial"/>
          <w:b/>
        </w:rPr>
        <w:t>.</w:t>
      </w:r>
    </w:p>
    <w:p w14:paraId="1878D687" w14:textId="5A5EEA90" w:rsidR="00956548" w:rsidRPr="007858CB" w:rsidRDefault="00956548" w:rsidP="009C4513">
      <w:pPr>
        <w:spacing w:line="276" w:lineRule="auto"/>
        <w:jc w:val="both"/>
        <w:rPr>
          <w:rFonts w:ascii="Garamond" w:eastAsia="Times New Roman" w:hAnsi="Garamond" w:cs="Arial"/>
          <w:b/>
          <w:bCs/>
          <w:lang w:eastAsia="pl-PL"/>
        </w:rPr>
      </w:pPr>
      <w:r w:rsidRPr="007858CB">
        <w:rPr>
          <w:rFonts w:ascii="Garamond" w:hAnsi="Garamond" w:cs="Arial"/>
        </w:rPr>
        <w:t xml:space="preserve">oświadczam/-y, że oferujemy wykonanie kompletnego przedmiotu zamówienia zgodnie ze Specyfikacją Warunków Zamówienia </w:t>
      </w:r>
      <w:r w:rsidRPr="007858CB">
        <w:rPr>
          <w:rFonts w:ascii="Garamond" w:hAnsi="Garamond" w:cs="Arial"/>
          <w:b/>
          <w:bCs/>
        </w:rPr>
        <w:t>za cenę ryczałtową:</w:t>
      </w:r>
    </w:p>
    <w:p w14:paraId="3A1C099B" w14:textId="64FE8D8B" w:rsidR="006D666E" w:rsidRPr="007858CB" w:rsidRDefault="006D666E" w:rsidP="009C4513">
      <w:pPr>
        <w:widowControl w:val="0"/>
        <w:autoSpaceDE w:val="0"/>
        <w:spacing w:line="276" w:lineRule="auto"/>
        <w:jc w:val="center"/>
        <w:rPr>
          <w:rFonts w:ascii="Garamond" w:hAnsi="Garamond"/>
        </w:rPr>
      </w:pPr>
      <w:r w:rsidRPr="007858CB">
        <w:rPr>
          <w:rFonts w:ascii="Garamond" w:eastAsia="Times New Roman" w:hAnsi="Garamond" w:cs="Arial"/>
          <w:u w:val="single"/>
          <w:lang w:eastAsia="pl-PL"/>
        </w:rPr>
        <w:t>Cena oferty ne</w:t>
      </w:r>
      <w:r w:rsidR="000E4C81">
        <w:rPr>
          <w:rFonts w:ascii="Garamond" w:eastAsia="Times New Roman" w:hAnsi="Garamond" w:cs="Arial"/>
          <w:u w:val="single"/>
          <w:lang w:eastAsia="pl-PL"/>
        </w:rPr>
        <w:t xml:space="preserve">tto ...…………..…........ złotych </w:t>
      </w:r>
    </w:p>
    <w:p w14:paraId="5A720820" w14:textId="00B58EF2" w:rsidR="006D666E" w:rsidRPr="007858CB" w:rsidRDefault="006D666E" w:rsidP="009C4513">
      <w:pPr>
        <w:widowControl w:val="0"/>
        <w:autoSpaceDE w:val="0"/>
        <w:spacing w:line="276" w:lineRule="auto"/>
        <w:jc w:val="center"/>
        <w:rPr>
          <w:rFonts w:ascii="Garamond" w:hAnsi="Garamond"/>
        </w:rPr>
      </w:pPr>
      <w:r w:rsidRPr="007858CB">
        <w:rPr>
          <w:rFonts w:ascii="Garamond" w:eastAsia="Times New Roman" w:hAnsi="Garamond" w:cs="Arial"/>
          <w:lang w:eastAsia="pl-PL"/>
        </w:rPr>
        <w:t>(słownie:................................................................………………………………...............................................…)</w:t>
      </w:r>
    </w:p>
    <w:p w14:paraId="3A61C0CF" w14:textId="008896D7" w:rsidR="006D666E" w:rsidRPr="007858CB" w:rsidRDefault="0040338D" w:rsidP="009C4513">
      <w:pPr>
        <w:widowControl w:val="0"/>
        <w:autoSpaceDE w:val="0"/>
        <w:spacing w:line="276" w:lineRule="auto"/>
        <w:jc w:val="center"/>
        <w:rPr>
          <w:rFonts w:ascii="Garamond" w:hAnsi="Garamond"/>
        </w:rPr>
      </w:pPr>
      <w:r w:rsidRPr="007858CB">
        <w:rPr>
          <w:rFonts w:ascii="Garamond" w:eastAsia="Times New Roman" w:hAnsi="Garamond" w:cs="Arial"/>
          <w:lang w:eastAsia="pl-PL"/>
        </w:rPr>
        <w:t>Stawka podatku</w:t>
      </w:r>
      <w:r w:rsidR="006D666E" w:rsidRPr="007858CB">
        <w:rPr>
          <w:rFonts w:ascii="Garamond" w:eastAsia="Times New Roman" w:hAnsi="Garamond" w:cs="Arial"/>
          <w:lang w:eastAsia="pl-PL"/>
        </w:rPr>
        <w:t xml:space="preserve"> VAT.…....%</w:t>
      </w:r>
    </w:p>
    <w:p w14:paraId="3D19C581" w14:textId="0F5E49DF" w:rsidR="006D666E" w:rsidRDefault="006D666E" w:rsidP="009C4513">
      <w:pPr>
        <w:widowControl w:val="0"/>
        <w:autoSpaceDE w:val="0"/>
        <w:spacing w:line="276" w:lineRule="auto"/>
        <w:jc w:val="center"/>
        <w:rPr>
          <w:rFonts w:ascii="Garamond" w:eastAsia="Times New Roman" w:hAnsi="Garamond" w:cs="Arial"/>
          <w:u w:val="single"/>
          <w:lang w:eastAsia="pl-PL"/>
        </w:rPr>
      </w:pPr>
      <w:r w:rsidRPr="007858CB">
        <w:rPr>
          <w:rFonts w:ascii="Garamond" w:eastAsia="Times New Roman" w:hAnsi="Garamond" w:cs="Arial"/>
          <w:u w:val="single"/>
          <w:lang w:eastAsia="pl-PL"/>
        </w:rPr>
        <w:t>Cena oferty brutto ......…………..………... złotych *</w:t>
      </w:r>
      <w:r w:rsidR="0073570A">
        <w:rPr>
          <w:rFonts w:ascii="Garamond" w:eastAsia="Times New Roman" w:hAnsi="Garamond" w:cs="Arial"/>
          <w:u w:val="single"/>
          <w:lang w:eastAsia="pl-PL"/>
        </w:rPr>
        <w:t>, w tym:</w:t>
      </w:r>
    </w:p>
    <w:tbl>
      <w:tblPr>
        <w:tblStyle w:val="Tabela-Siatka"/>
        <w:tblW w:w="10416" w:type="dxa"/>
        <w:jc w:val="center"/>
        <w:tblLook w:val="04A0" w:firstRow="1" w:lastRow="0" w:firstColumn="1" w:lastColumn="0" w:noHBand="0" w:noVBand="1"/>
      </w:tblPr>
      <w:tblGrid>
        <w:gridCol w:w="565"/>
        <w:gridCol w:w="2268"/>
        <w:gridCol w:w="2268"/>
        <w:gridCol w:w="1134"/>
        <w:gridCol w:w="1488"/>
        <w:gridCol w:w="1417"/>
        <w:gridCol w:w="1276"/>
      </w:tblGrid>
      <w:tr w:rsidR="00C10B97" w:rsidRPr="00664688" w14:paraId="11F7CB70" w14:textId="77777777" w:rsidTr="00C10B97">
        <w:trPr>
          <w:jc w:val="center"/>
        </w:trPr>
        <w:tc>
          <w:tcPr>
            <w:tcW w:w="565" w:type="dxa"/>
            <w:shd w:val="clear" w:color="auto" w:fill="E2EFD9" w:themeFill="accent6" w:themeFillTint="33"/>
            <w:vAlign w:val="center"/>
          </w:tcPr>
          <w:p w14:paraId="1E222451" w14:textId="77777777" w:rsidR="00C10B97" w:rsidRPr="00664688" w:rsidRDefault="00C10B97" w:rsidP="0073570A">
            <w:pPr>
              <w:jc w:val="center"/>
              <w:rPr>
                <w:rFonts w:ascii="Garamond" w:hAnsi="Garamond" w:cstheme="minorHAnsi"/>
                <w:b/>
              </w:rPr>
            </w:pPr>
            <w:r w:rsidRPr="00664688">
              <w:rPr>
                <w:rFonts w:ascii="Garamond" w:hAnsi="Garamond" w:cstheme="minorHAnsi"/>
                <w:b/>
              </w:rPr>
              <w:t>Lp.</w:t>
            </w:r>
          </w:p>
        </w:tc>
        <w:tc>
          <w:tcPr>
            <w:tcW w:w="2268" w:type="dxa"/>
            <w:shd w:val="clear" w:color="auto" w:fill="E2EFD9" w:themeFill="accent6" w:themeFillTint="33"/>
            <w:vAlign w:val="center"/>
          </w:tcPr>
          <w:p w14:paraId="1ED7FC70" w14:textId="77777777" w:rsidR="00C10B97" w:rsidRPr="00664688" w:rsidRDefault="00C10B97" w:rsidP="0073570A">
            <w:pPr>
              <w:jc w:val="center"/>
              <w:rPr>
                <w:rFonts w:ascii="Garamond" w:hAnsi="Garamond" w:cstheme="minorHAnsi"/>
                <w:b/>
              </w:rPr>
            </w:pPr>
            <w:r w:rsidRPr="00664688">
              <w:rPr>
                <w:rFonts w:ascii="Garamond" w:hAnsi="Garamond" w:cstheme="minorHAnsi"/>
                <w:b/>
              </w:rPr>
              <w:t>Asortyment</w:t>
            </w:r>
          </w:p>
        </w:tc>
        <w:tc>
          <w:tcPr>
            <w:tcW w:w="2268" w:type="dxa"/>
            <w:shd w:val="clear" w:color="auto" w:fill="E2EFD9" w:themeFill="accent6" w:themeFillTint="33"/>
            <w:vAlign w:val="center"/>
          </w:tcPr>
          <w:p w14:paraId="5EFC1353" w14:textId="77777777" w:rsidR="00C10B97" w:rsidRPr="00664688" w:rsidRDefault="00C10B97" w:rsidP="0073570A">
            <w:pPr>
              <w:jc w:val="center"/>
              <w:rPr>
                <w:rFonts w:ascii="Garamond" w:hAnsi="Garamond" w:cstheme="minorHAnsi"/>
                <w:b/>
              </w:rPr>
            </w:pPr>
            <w:r w:rsidRPr="00664688">
              <w:rPr>
                <w:rFonts w:ascii="Garamond" w:hAnsi="Garamond" w:cstheme="minorHAnsi"/>
                <w:b/>
              </w:rPr>
              <w:t>Wymagania techniczne</w:t>
            </w:r>
          </w:p>
        </w:tc>
        <w:tc>
          <w:tcPr>
            <w:tcW w:w="1134" w:type="dxa"/>
            <w:shd w:val="clear" w:color="auto" w:fill="E2EFD9" w:themeFill="accent6" w:themeFillTint="33"/>
            <w:vAlign w:val="center"/>
          </w:tcPr>
          <w:p w14:paraId="077E51AA" w14:textId="4FE7D290" w:rsidR="00C10B97" w:rsidRPr="00664688" w:rsidRDefault="00C10B97" w:rsidP="0073570A">
            <w:pPr>
              <w:jc w:val="center"/>
              <w:rPr>
                <w:rFonts w:ascii="Garamond" w:hAnsi="Garamond" w:cstheme="minorHAnsi"/>
                <w:b/>
              </w:rPr>
            </w:pPr>
            <w:r w:rsidRPr="00664688">
              <w:rPr>
                <w:rFonts w:ascii="Garamond" w:hAnsi="Garamond" w:cstheme="minorHAnsi"/>
                <w:b/>
              </w:rPr>
              <w:t xml:space="preserve">Ilości </w:t>
            </w:r>
          </w:p>
          <w:p w14:paraId="140F9990" w14:textId="77777777" w:rsidR="00C10B97" w:rsidRPr="00664688" w:rsidRDefault="00C10B97" w:rsidP="0073570A">
            <w:pPr>
              <w:jc w:val="center"/>
              <w:rPr>
                <w:rFonts w:ascii="Garamond" w:hAnsi="Garamond" w:cstheme="minorHAnsi"/>
                <w:b/>
              </w:rPr>
            </w:pPr>
            <w:r w:rsidRPr="00664688">
              <w:rPr>
                <w:rFonts w:ascii="Garamond" w:hAnsi="Garamond" w:cstheme="minorHAnsi"/>
                <w:b/>
              </w:rPr>
              <w:t>[szt.]</w:t>
            </w:r>
          </w:p>
        </w:tc>
        <w:tc>
          <w:tcPr>
            <w:tcW w:w="1488" w:type="dxa"/>
            <w:shd w:val="clear" w:color="auto" w:fill="E2EFD9" w:themeFill="accent6" w:themeFillTint="33"/>
            <w:vAlign w:val="center"/>
          </w:tcPr>
          <w:p w14:paraId="3582E2A2" w14:textId="476FD756" w:rsidR="00C10B97" w:rsidRPr="00664688" w:rsidRDefault="00C10B97" w:rsidP="00C10B97">
            <w:pPr>
              <w:jc w:val="center"/>
              <w:rPr>
                <w:rFonts w:ascii="Garamond" w:hAnsi="Garamond" w:cstheme="minorHAnsi"/>
                <w:b/>
              </w:rPr>
            </w:pPr>
            <w:r>
              <w:rPr>
                <w:rFonts w:ascii="Garamond" w:hAnsi="Garamond" w:cstheme="minorHAnsi"/>
                <w:b/>
              </w:rPr>
              <w:t>Cena jednostkowa ne</w:t>
            </w:r>
            <w:r w:rsidRPr="00664688">
              <w:rPr>
                <w:rFonts w:ascii="Garamond" w:hAnsi="Garamond" w:cstheme="minorHAnsi"/>
                <w:b/>
              </w:rPr>
              <w:t>tto</w:t>
            </w:r>
          </w:p>
        </w:tc>
        <w:tc>
          <w:tcPr>
            <w:tcW w:w="1417" w:type="dxa"/>
            <w:shd w:val="clear" w:color="auto" w:fill="E2EFD9" w:themeFill="accent6" w:themeFillTint="33"/>
          </w:tcPr>
          <w:p w14:paraId="7726B8DA" w14:textId="5A838650" w:rsidR="00C10B97" w:rsidRPr="00664688" w:rsidRDefault="00C10B97" w:rsidP="0073570A">
            <w:pPr>
              <w:jc w:val="center"/>
              <w:rPr>
                <w:rFonts w:ascii="Garamond" w:hAnsi="Garamond" w:cstheme="minorHAnsi"/>
                <w:b/>
              </w:rPr>
            </w:pPr>
            <w:r w:rsidRPr="00664688">
              <w:rPr>
                <w:rFonts w:ascii="Garamond" w:hAnsi="Garamond" w:cstheme="minorHAnsi"/>
                <w:b/>
              </w:rPr>
              <w:t>Cena jednostkowa brutto</w:t>
            </w:r>
          </w:p>
        </w:tc>
        <w:tc>
          <w:tcPr>
            <w:tcW w:w="1276" w:type="dxa"/>
            <w:shd w:val="clear" w:color="auto" w:fill="E2EFD9" w:themeFill="accent6" w:themeFillTint="33"/>
            <w:vAlign w:val="center"/>
          </w:tcPr>
          <w:p w14:paraId="3CBF4CF3" w14:textId="35180FE6" w:rsidR="00C10B97" w:rsidRPr="00664688" w:rsidRDefault="00C10B97" w:rsidP="0073570A">
            <w:pPr>
              <w:jc w:val="center"/>
              <w:rPr>
                <w:rFonts w:ascii="Garamond" w:hAnsi="Garamond" w:cstheme="minorHAnsi"/>
                <w:b/>
              </w:rPr>
            </w:pPr>
            <w:r w:rsidRPr="00664688">
              <w:rPr>
                <w:rFonts w:ascii="Garamond" w:hAnsi="Garamond" w:cstheme="minorHAnsi"/>
                <w:b/>
              </w:rPr>
              <w:t>Wartość brutto</w:t>
            </w:r>
          </w:p>
        </w:tc>
      </w:tr>
      <w:tr w:rsidR="00C10B97" w:rsidRPr="00664688" w14:paraId="4188632A" w14:textId="77777777" w:rsidTr="00C10B97">
        <w:trPr>
          <w:jc w:val="center"/>
        </w:trPr>
        <w:tc>
          <w:tcPr>
            <w:tcW w:w="565" w:type="dxa"/>
            <w:shd w:val="clear" w:color="auto" w:fill="E2EFD9" w:themeFill="accent6" w:themeFillTint="33"/>
          </w:tcPr>
          <w:p w14:paraId="6A445443" w14:textId="77777777" w:rsidR="00C10B97" w:rsidRPr="00664688" w:rsidRDefault="00C10B97" w:rsidP="0073570A">
            <w:pPr>
              <w:jc w:val="center"/>
              <w:rPr>
                <w:rFonts w:ascii="Garamond" w:hAnsi="Garamond" w:cstheme="minorHAnsi"/>
                <w:b/>
              </w:rPr>
            </w:pPr>
            <w:r w:rsidRPr="00664688">
              <w:rPr>
                <w:rFonts w:ascii="Garamond" w:hAnsi="Garamond" w:cstheme="minorHAnsi"/>
                <w:b/>
              </w:rPr>
              <w:t>1</w:t>
            </w:r>
          </w:p>
        </w:tc>
        <w:tc>
          <w:tcPr>
            <w:tcW w:w="2268" w:type="dxa"/>
            <w:shd w:val="clear" w:color="auto" w:fill="E2EFD9" w:themeFill="accent6" w:themeFillTint="33"/>
          </w:tcPr>
          <w:p w14:paraId="5A61809B" w14:textId="77777777" w:rsidR="00C10B97" w:rsidRPr="00664688" w:rsidRDefault="00C10B97" w:rsidP="0073570A">
            <w:pPr>
              <w:jc w:val="center"/>
              <w:rPr>
                <w:rFonts w:ascii="Garamond" w:hAnsi="Garamond" w:cstheme="minorHAnsi"/>
                <w:b/>
              </w:rPr>
            </w:pPr>
            <w:r w:rsidRPr="00664688">
              <w:rPr>
                <w:rFonts w:ascii="Garamond" w:hAnsi="Garamond" w:cstheme="minorHAnsi"/>
                <w:b/>
              </w:rPr>
              <w:t>2</w:t>
            </w:r>
          </w:p>
        </w:tc>
        <w:tc>
          <w:tcPr>
            <w:tcW w:w="2268" w:type="dxa"/>
            <w:shd w:val="clear" w:color="auto" w:fill="E2EFD9" w:themeFill="accent6" w:themeFillTint="33"/>
          </w:tcPr>
          <w:p w14:paraId="698F9438" w14:textId="77777777" w:rsidR="00C10B97" w:rsidRPr="00664688" w:rsidRDefault="00C10B97" w:rsidP="0073570A">
            <w:pPr>
              <w:jc w:val="center"/>
              <w:rPr>
                <w:rFonts w:ascii="Garamond" w:hAnsi="Garamond" w:cstheme="minorHAnsi"/>
                <w:b/>
              </w:rPr>
            </w:pPr>
            <w:r w:rsidRPr="00664688">
              <w:rPr>
                <w:rFonts w:ascii="Garamond" w:hAnsi="Garamond" w:cstheme="minorHAnsi"/>
                <w:b/>
              </w:rPr>
              <w:t>3</w:t>
            </w:r>
          </w:p>
        </w:tc>
        <w:tc>
          <w:tcPr>
            <w:tcW w:w="1134" w:type="dxa"/>
            <w:shd w:val="clear" w:color="auto" w:fill="E2EFD9" w:themeFill="accent6" w:themeFillTint="33"/>
          </w:tcPr>
          <w:p w14:paraId="44362759" w14:textId="77777777" w:rsidR="00C10B97" w:rsidRPr="00664688" w:rsidRDefault="00C10B97" w:rsidP="0073570A">
            <w:pPr>
              <w:jc w:val="center"/>
              <w:rPr>
                <w:rFonts w:ascii="Garamond" w:hAnsi="Garamond" w:cstheme="minorHAnsi"/>
                <w:b/>
              </w:rPr>
            </w:pPr>
            <w:r w:rsidRPr="00664688">
              <w:rPr>
                <w:rFonts w:ascii="Garamond" w:hAnsi="Garamond" w:cstheme="minorHAnsi"/>
                <w:b/>
              </w:rPr>
              <w:t>4</w:t>
            </w:r>
          </w:p>
        </w:tc>
        <w:tc>
          <w:tcPr>
            <w:tcW w:w="1488" w:type="dxa"/>
            <w:shd w:val="clear" w:color="auto" w:fill="E2EFD9" w:themeFill="accent6" w:themeFillTint="33"/>
          </w:tcPr>
          <w:p w14:paraId="6C905699" w14:textId="77777777" w:rsidR="00C10B97" w:rsidRPr="00664688" w:rsidRDefault="00C10B97" w:rsidP="0073570A">
            <w:pPr>
              <w:jc w:val="center"/>
              <w:rPr>
                <w:rFonts w:ascii="Garamond" w:hAnsi="Garamond" w:cstheme="minorHAnsi"/>
                <w:b/>
              </w:rPr>
            </w:pPr>
            <w:r w:rsidRPr="00664688">
              <w:rPr>
                <w:rFonts w:ascii="Garamond" w:hAnsi="Garamond" w:cstheme="minorHAnsi"/>
                <w:b/>
              </w:rPr>
              <w:t>5</w:t>
            </w:r>
          </w:p>
        </w:tc>
        <w:tc>
          <w:tcPr>
            <w:tcW w:w="1417" w:type="dxa"/>
            <w:shd w:val="clear" w:color="auto" w:fill="E2EFD9" w:themeFill="accent6" w:themeFillTint="33"/>
          </w:tcPr>
          <w:p w14:paraId="2C429E04" w14:textId="28B51980" w:rsidR="00C10B97" w:rsidRPr="00664688" w:rsidRDefault="00C10B97" w:rsidP="0073570A">
            <w:pPr>
              <w:jc w:val="center"/>
              <w:rPr>
                <w:rFonts w:ascii="Garamond" w:hAnsi="Garamond" w:cstheme="minorHAnsi"/>
                <w:b/>
              </w:rPr>
            </w:pPr>
            <w:r w:rsidRPr="00664688">
              <w:rPr>
                <w:rFonts w:ascii="Garamond" w:hAnsi="Garamond" w:cstheme="minorHAnsi"/>
                <w:b/>
              </w:rPr>
              <w:t>6</w:t>
            </w:r>
          </w:p>
        </w:tc>
        <w:tc>
          <w:tcPr>
            <w:tcW w:w="1276" w:type="dxa"/>
            <w:shd w:val="clear" w:color="auto" w:fill="E2EFD9" w:themeFill="accent6" w:themeFillTint="33"/>
          </w:tcPr>
          <w:p w14:paraId="7857208B" w14:textId="46A00DAE" w:rsidR="00C10B97" w:rsidRPr="00664688" w:rsidRDefault="00C10B97" w:rsidP="0073570A">
            <w:pPr>
              <w:jc w:val="center"/>
              <w:rPr>
                <w:rFonts w:ascii="Garamond" w:hAnsi="Garamond" w:cstheme="minorHAnsi"/>
                <w:b/>
              </w:rPr>
            </w:pPr>
            <w:r>
              <w:rPr>
                <w:rFonts w:ascii="Garamond" w:hAnsi="Garamond" w:cstheme="minorHAnsi"/>
                <w:b/>
              </w:rPr>
              <w:t>7</w:t>
            </w:r>
          </w:p>
        </w:tc>
      </w:tr>
      <w:tr w:rsidR="00C10B97" w:rsidRPr="00664688" w14:paraId="50009F30" w14:textId="77777777" w:rsidTr="00C10B97">
        <w:trPr>
          <w:trHeight w:val="611"/>
          <w:jc w:val="center"/>
        </w:trPr>
        <w:tc>
          <w:tcPr>
            <w:tcW w:w="565" w:type="dxa"/>
            <w:vAlign w:val="center"/>
          </w:tcPr>
          <w:p w14:paraId="2851270A" w14:textId="77777777" w:rsidR="00C10B97" w:rsidRPr="00664688" w:rsidRDefault="00C10B97" w:rsidP="00CC2F4C">
            <w:pPr>
              <w:jc w:val="center"/>
              <w:rPr>
                <w:rFonts w:ascii="Garamond" w:hAnsi="Garamond" w:cstheme="minorHAnsi"/>
              </w:rPr>
            </w:pPr>
            <w:r w:rsidRPr="00664688">
              <w:rPr>
                <w:rFonts w:ascii="Garamond" w:hAnsi="Garamond" w:cstheme="minorHAnsi"/>
              </w:rPr>
              <w:t>1</w:t>
            </w:r>
          </w:p>
        </w:tc>
        <w:tc>
          <w:tcPr>
            <w:tcW w:w="2268" w:type="dxa"/>
          </w:tcPr>
          <w:p w14:paraId="4C5369DF" w14:textId="68F75FFC" w:rsidR="00C10B97" w:rsidRPr="00442FB6" w:rsidRDefault="00C10B97" w:rsidP="00442FB6">
            <w:pPr>
              <w:rPr>
                <w:rFonts w:ascii="Garamond" w:hAnsi="Garamond" w:cstheme="minorHAnsi"/>
              </w:rPr>
            </w:pPr>
            <w:r w:rsidRPr="00442FB6">
              <w:rPr>
                <w:rFonts w:ascii="Garamond" w:hAnsi="Garamond"/>
              </w:rPr>
              <w:t>Worki kolor żółty transparenty  z napisem:</w:t>
            </w:r>
            <w:r w:rsidRPr="00442FB6">
              <w:rPr>
                <w:rFonts w:ascii="Garamond" w:hAnsi="Garamond"/>
                <w:b/>
              </w:rPr>
              <w:t xml:space="preserve"> „METALE I </w:t>
            </w:r>
            <w:r>
              <w:rPr>
                <w:rFonts w:ascii="Garamond" w:hAnsi="Garamond"/>
                <w:b/>
              </w:rPr>
              <w:t>T</w:t>
            </w:r>
            <w:r w:rsidRPr="00442FB6">
              <w:rPr>
                <w:rFonts w:ascii="Garamond" w:hAnsi="Garamond"/>
                <w:b/>
              </w:rPr>
              <w:t>WORZYWA SZTUCZNE”</w:t>
            </w:r>
          </w:p>
        </w:tc>
        <w:tc>
          <w:tcPr>
            <w:tcW w:w="2268" w:type="dxa"/>
          </w:tcPr>
          <w:p w14:paraId="6BB55E51" w14:textId="4DB3441F" w:rsidR="00C10B97" w:rsidRPr="00442FB6" w:rsidRDefault="00C10B97" w:rsidP="00664688">
            <w:pPr>
              <w:rPr>
                <w:rFonts w:ascii="Garamond" w:hAnsi="Garamond" w:cstheme="minorHAnsi"/>
              </w:rPr>
            </w:pPr>
            <w:r w:rsidRPr="00442FB6">
              <w:rPr>
                <w:rFonts w:ascii="Garamond" w:hAnsi="Garamond" w:cstheme="minorHAnsi"/>
              </w:rPr>
              <w:t xml:space="preserve">Grubość 30 </w:t>
            </w:r>
            <w:proofErr w:type="spellStart"/>
            <w:r w:rsidRPr="00442FB6">
              <w:rPr>
                <w:rFonts w:ascii="Garamond" w:hAnsi="Garamond" w:cstheme="minorHAnsi"/>
              </w:rPr>
              <w:t>μm</w:t>
            </w:r>
            <w:proofErr w:type="spellEnd"/>
            <w:r w:rsidRPr="00442FB6">
              <w:rPr>
                <w:rFonts w:ascii="Garamond" w:hAnsi="Garamond" w:cstheme="minorHAnsi"/>
              </w:rPr>
              <w:t xml:space="preserve">, </w:t>
            </w:r>
          </w:p>
          <w:p w14:paraId="27F04BE1" w14:textId="77777777" w:rsidR="00C10B97" w:rsidRPr="00442FB6" w:rsidRDefault="00C10B97" w:rsidP="00664688">
            <w:pPr>
              <w:rPr>
                <w:rFonts w:ascii="Garamond" w:hAnsi="Garamond" w:cstheme="minorHAnsi"/>
              </w:rPr>
            </w:pPr>
            <w:r w:rsidRPr="00442FB6">
              <w:rPr>
                <w:rFonts w:ascii="Garamond" w:hAnsi="Garamond" w:cstheme="minorHAnsi"/>
              </w:rPr>
              <w:t>o pojemności 120 l</w:t>
            </w:r>
          </w:p>
          <w:p w14:paraId="5C3521FB" w14:textId="044E9CEB" w:rsidR="00C10B97" w:rsidRPr="00442FB6" w:rsidRDefault="00C10B97" w:rsidP="009E7197">
            <w:pPr>
              <w:rPr>
                <w:rFonts w:ascii="Garamond" w:hAnsi="Garamond" w:cstheme="minorHAnsi"/>
              </w:rPr>
            </w:pPr>
            <w:r w:rsidRPr="00442FB6">
              <w:rPr>
                <w:rFonts w:ascii="Garamond" w:hAnsi="Garamond" w:cstheme="minorHAnsi"/>
              </w:rPr>
              <w:t>o wym. 700 x 1100 mm</w:t>
            </w:r>
          </w:p>
        </w:tc>
        <w:tc>
          <w:tcPr>
            <w:tcW w:w="1134" w:type="dxa"/>
            <w:vAlign w:val="center"/>
          </w:tcPr>
          <w:p w14:paraId="7D657C7C" w14:textId="58BF25B0" w:rsidR="00C10B97" w:rsidRPr="00442FB6" w:rsidRDefault="00C10B97" w:rsidP="002B5278">
            <w:pPr>
              <w:jc w:val="center"/>
              <w:rPr>
                <w:rFonts w:ascii="Garamond" w:hAnsi="Garamond" w:cstheme="minorHAnsi"/>
                <w:b/>
              </w:rPr>
            </w:pPr>
            <w:r w:rsidRPr="00442FB6">
              <w:rPr>
                <w:rFonts w:ascii="Garamond" w:hAnsi="Garamond" w:cstheme="minorHAnsi"/>
                <w:b/>
              </w:rPr>
              <w:t>2</w:t>
            </w:r>
            <w:r w:rsidR="002B5278">
              <w:rPr>
                <w:rFonts w:ascii="Garamond" w:hAnsi="Garamond" w:cstheme="minorHAnsi"/>
                <w:b/>
              </w:rPr>
              <w:t>7</w:t>
            </w:r>
            <w:r w:rsidRPr="00442FB6">
              <w:rPr>
                <w:rFonts w:ascii="Garamond" w:hAnsi="Garamond" w:cstheme="minorHAnsi"/>
                <w:b/>
              </w:rPr>
              <w:t>0 000</w:t>
            </w:r>
          </w:p>
        </w:tc>
        <w:tc>
          <w:tcPr>
            <w:tcW w:w="1488" w:type="dxa"/>
            <w:vAlign w:val="center"/>
          </w:tcPr>
          <w:p w14:paraId="69717680" w14:textId="77777777" w:rsidR="00C10B97" w:rsidRPr="00664688" w:rsidRDefault="00C10B97" w:rsidP="00CC2F4C">
            <w:pPr>
              <w:jc w:val="center"/>
              <w:rPr>
                <w:rFonts w:ascii="Garamond" w:hAnsi="Garamond" w:cstheme="minorHAnsi"/>
              </w:rPr>
            </w:pPr>
          </w:p>
        </w:tc>
        <w:tc>
          <w:tcPr>
            <w:tcW w:w="1417" w:type="dxa"/>
          </w:tcPr>
          <w:p w14:paraId="3A5DB955" w14:textId="77777777" w:rsidR="00C10B97" w:rsidRPr="00664688" w:rsidRDefault="00C10B97" w:rsidP="00CC2F4C">
            <w:pPr>
              <w:jc w:val="center"/>
              <w:rPr>
                <w:rFonts w:ascii="Garamond" w:hAnsi="Garamond" w:cstheme="minorHAnsi"/>
                <w:b/>
              </w:rPr>
            </w:pPr>
          </w:p>
        </w:tc>
        <w:tc>
          <w:tcPr>
            <w:tcW w:w="1276" w:type="dxa"/>
            <w:vAlign w:val="center"/>
          </w:tcPr>
          <w:p w14:paraId="40DBEC2F" w14:textId="12B4BA5A" w:rsidR="00C10B97" w:rsidRPr="00664688" w:rsidRDefault="00C10B97" w:rsidP="00CC2F4C">
            <w:pPr>
              <w:jc w:val="center"/>
              <w:rPr>
                <w:rFonts w:ascii="Garamond" w:hAnsi="Garamond" w:cstheme="minorHAnsi"/>
                <w:b/>
              </w:rPr>
            </w:pPr>
          </w:p>
        </w:tc>
      </w:tr>
      <w:tr w:rsidR="00C10B97" w:rsidRPr="00664688" w14:paraId="18C68377" w14:textId="77777777" w:rsidTr="00C10B97">
        <w:trPr>
          <w:trHeight w:val="611"/>
          <w:jc w:val="center"/>
        </w:trPr>
        <w:tc>
          <w:tcPr>
            <w:tcW w:w="565" w:type="dxa"/>
            <w:vAlign w:val="center"/>
          </w:tcPr>
          <w:p w14:paraId="42E7E5A7" w14:textId="77777777" w:rsidR="00C10B97" w:rsidRPr="00664688" w:rsidRDefault="00C10B97" w:rsidP="0073570A">
            <w:pPr>
              <w:jc w:val="center"/>
              <w:rPr>
                <w:rFonts w:ascii="Garamond" w:hAnsi="Garamond" w:cstheme="minorHAnsi"/>
              </w:rPr>
            </w:pPr>
            <w:r w:rsidRPr="00664688">
              <w:rPr>
                <w:rFonts w:ascii="Garamond" w:hAnsi="Garamond" w:cstheme="minorHAnsi"/>
              </w:rPr>
              <w:t>2</w:t>
            </w:r>
          </w:p>
        </w:tc>
        <w:tc>
          <w:tcPr>
            <w:tcW w:w="2268" w:type="dxa"/>
            <w:vAlign w:val="center"/>
          </w:tcPr>
          <w:p w14:paraId="5562231D" w14:textId="335F4F2E" w:rsidR="00C10B97" w:rsidRPr="00442FB6" w:rsidRDefault="00C10B97" w:rsidP="00442FB6">
            <w:pPr>
              <w:rPr>
                <w:rFonts w:ascii="Garamond" w:hAnsi="Garamond" w:cstheme="minorHAnsi"/>
              </w:rPr>
            </w:pPr>
            <w:r w:rsidRPr="00442FB6">
              <w:rPr>
                <w:rFonts w:ascii="Garamond" w:hAnsi="Garamond"/>
              </w:rPr>
              <w:t>Worki kolor niebieski transparentny z napisem</w:t>
            </w:r>
            <w:r w:rsidRPr="00442FB6">
              <w:rPr>
                <w:rFonts w:ascii="Garamond" w:hAnsi="Garamond"/>
                <w:b/>
              </w:rPr>
              <w:t>:</w:t>
            </w:r>
            <w:r w:rsidRPr="00442FB6">
              <w:rPr>
                <w:rFonts w:ascii="Garamond" w:hAnsi="Garamond" w:cstheme="minorHAnsi"/>
                <w:color w:val="222222"/>
              </w:rPr>
              <w:t xml:space="preserve"> „</w:t>
            </w:r>
            <w:r w:rsidRPr="00442FB6">
              <w:rPr>
                <w:rFonts w:ascii="Garamond" w:hAnsi="Garamond" w:cstheme="minorHAnsi"/>
                <w:b/>
                <w:bCs/>
                <w:color w:val="222222"/>
              </w:rPr>
              <w:t>PAPIER</w:t>
            </w:r>
            <w:r w:rsidRPr="00442FB6">
              <w:rPr>
                <w:rFonts w:ascii="Garamond" w:hAnsi="Garamond" w:cstheme="minorHAnsi"/>
                <w:color w:val="222222"/>
              </w:rPr>
              <w:t>”</w:t>
            </w:r>
          </w:p>
        </w:tc>
        <w:tc>
          <w:tcPr>
            <w:tcW w:w="2268" w:type="dxa"/>
            <w:vAlign w:val="center"/>
          </w:tcPr>
          <w:p w14:paraId="5E8D8B88" w14:textId="748D9A7C" w:rsidR="00C10B97" w:rsidRPr="00442FB6" w:rsidRDefault="00C10B97" w:rsidP="00664688">
            <w:pPr>
              <w:rPr>
                <w:rFonts w:ascii="Garamond" w:hAnsi="Garamond" w:cstheme="minorHAnsi"/>
              </w:rPr>
            </w:pPr>
            <w:r w:rsidRPr="00442FB6">
              <w:rPr>
                <w:rFonts w:ascii="Garamond" w:hAnsi="Garamond" w:cstheme="minorHAnsi"/>
                <w:color w:val="222222"/>
              </w:rPr>
              <w:t xml:space="preserve">Grubość 30 </w:t>
            </w:r>
            <w:proofErr w:type="spellStart"/>
            <w:r w:rsidRPr="00442FB6">
              <w:rPr>
                <w:rFonts w:ascii="Garamond" w:hAnsi="Garamond" w:cstheme="minorHAnsi"/>
                <w:color w:val="222222"/>
              </w:rPr>
              <w:t>μm</w:t>
            </w:r>
            <w:proofErr w:type="spellEnd"/>
            <w:r w:rsidRPr="00442FB6">
              <w:rPr>
                <w:rFonts w:ascii="Garamond" w:hAnsi="Garamond" w:cstheme="minorHAnsi"/>
                <w:color w:val="222222"/>
              </w:rPr>
              <w:t>,</w:t>
            </w:r>
            <w:r w:rsidRPr="00442FB6">
              <w:rPr>
                <w:rFonts w:ascii="Garamond" w:hAnsi="Garamond" w:cstheme="minorHAnsi"/>
              </w:rPr>
              <w:t xml:space="preserve"> </w:t>
            </w:r>
            <w:r w:rsidRPr="00442FB6">
              <w:rPr>
                <w:rFonts w:ascii="Garamond" w:hAnsi="Garamond" w:cstheme="minorHAnsi"/>
              </w:rPr>
              <w:br/>
              <w:t>o pojemności 120 l</w:t>
            </w:r>
          </w:p>
          <w:p w14:paraId="2BF8C2CA" w14:textId="4567F8A4" w:rsidR="00C10B97" w:rsidRPr="00442FB6" w:rsidRDefault="00C10B97" w:rsidP="009E7197">
            <w:pPr>
              <w:rPr>
                <w:rFonts w:ascii="Garamond" w:hAnsi="Garamond" w:cstheme="minorHAnsi"/>
              </w:rPr>
            </w:pPr>
            <w:r w:rsidRPr="00442FB6">
              <w:rPr>
                <w:rFonts w:ascii="Garamond" w:hAnsi="Garamond" w:cstheme="minorHAnsi"/>
              </w:rPr>
              <w:t>o wym. 700 x 1100 mm</w:t>
            </w:r>
          </w:p>
        </w:tc>
        <w:tc>
          <w:tcPr>
            <w:tcW w:w="1134" w:type="dxa"/>
            <w:vAlign w:val="center"/>
          </w:tcPr>
          <w:p w14:paraId="01559B8C" w14:textId="0327D26A" w:rsidR="00C10B97" w:rsidRPr="00442FB6" w:rsidRDefault="002B5278" w:rsidP="0073570A">
            <w:pPr>
              <w:jc w:val="center"/>
              <w:rPr>
                <w:rFonts w:ascii="Garamond" w:hAnsi="Garamond" w:cstheme="minorHAnsi"/>
                <w:b/>
              </w:rPr>
            </w:pPr>
            <w:r>
              <w:rPr>
                <w:rFonts w:ascii="Garamond" w:hAnsi="Garamond" w:cstheme="minorHAnsi"/>
                <w:b/>
              </w:rPr>
              <w:t>8</w:t>
            </w:r>
            <w:r w:rsidR="00C10B97" w:rsidRPr="00442FB6">
              <w:rPr>
                <w:rFonts w:ascii="Garamond" w:hAnsi="Garamond" w:cstheme="minorHAnsi"/>
                <w:b/>
              </w:rPr>
              <w:t>0 000</w:t>
            </w:r>
          </w:p>
        </w:tc>
        <w:tc>
          <w:tcPr>
            <w:tcW w:w="1488" w:type="dxa"/>
            <w:vAlign w:val="center"/>
          </w:tcPr>
          <w:p w14:paraId="4C3D0D5F" w14:textId="5A831A5F" w:rsidR="00C10B97" w:rsidRPr="00664688" w:rsidRDefault="00C10B97" w:rsidP="0073570A">
            <w:pPr>
              <w:jc w:val="center"/>
              <w:rPr>
                <w:rFonts w:ascii="Garamond" w:hAnsi="Garamond" w:cstheme="minorHAnsi"/>
              </w:rPr>
            </w:pPr>
          </w:p>
        </w:tc>
        <w:tc>
          <w:tcPr>
            <w:tcW w:w="1417" w:type="dxa"/>
          </w:tcPr>
          <w:p w14:paraId="482BAE53" w14:textId="77777777" w:rsidR="00C10B97" w:rsidRPr="00664688" w:rsidRDefault="00C10B97" w:rsidP="0073570A">
            <w:pPr>
              <w:jc w:val="center"/>
              <w:rPr>
                <w:rFonts w:ascii="Garamond" w:hAnsi="Garamond" w:cstheme="minorHAnsi"/>
                <w:b/>
              </w:rPr>
            </w:pPr>
          </w:p>
        </w:tc>
        <w:tc>
          <w:tcPr>
            <w:tcW w:w="1276" w:type="dxa"/>
            <w:vAlign w:val="center"/>
          </w:tcPr>
          <w:p w14:paraId="5D36C23D" w14:textId="389BB2EB" w:rsidR="00C10B97" w:rsidRPr="00664688" w:rsidRDefault="00C10B97" w:rsidP="0073570A">
            <w:pPr>
              <w:jc w:val="center"/>
              <w:rPr>
                <w:rFonts w:ascii="Garamond" w:hAnsi="Garamond" w:cstheme="minorHAnsi"/>
                <w:b/>
              </w:rPr>
            </w:pPr>
          </w:p>
        </w:tc>
      </w:tr>
      <w:tr w:rsidR="00C10B97" w:rsidRPr="00664688" w14:paraId="34A4216A" w14:textId="77777777" w:rsidTr="00C10B97">
        <w:trPr>
          <w:trHeight w:val="611"/>
          <w:jc w:val="center"/>
        </w:trPr>
        <w:tc>
          <w:tcPr>
            <w:tcW w:w="565" w:type="dxa"/>
            <w:vAlign w:val="center"/>
          </w:tcPr>
          <w:p w14:paraId="12AE35E3" w14:textId="77777777" w:rsidR="00C10B97" w:rsidRPr="00664688" w:rsidRDefault="00C10B97" w:rsidP="0073570A">
            <w:pPr>
              <w:jc w:val="center"/>
              <w:rPr>
                <w:rFonts w:ascii="Garamond" w:hAnsi="Garamond" w:cstheme="minorHAnsi"/>
              </w:rPr>
            </w:pPr>
            <w:r w:rsidRPr="00664688">
              <w:rPr>
                <w:rFonts w:ascii="Garamond" w:hAnsi="Garamond" w:cstheme="minorHAnsi"/>
              </w:rPr>
              <w:t>3</w:t>
            </w:r>
          </w:p>
        </w:tc>
        <w:tc>
          <w:tcPr>
            <w:tcW w:w="2268" w:type="dxa"/>
            <w:vAlign w:val="center"/>
          </w:tcPr>
          <w:p w14:paraId="40560E25" w14:textId="1DE8EE52" w:rsidR="00C10B97" w:rsidRPr="00442FB6" w:rsidRDefault="00C10B97" w:rsidP="00442FB6">
            <w:pPr>
              <w:rPr>
                <w:rFonts w:ascii="Garamond" w:hAnsi="Garamond" w:cstheme="minorHAnsi"/>
                <w:color w:val="222222"/>
              </w:rPr>
            </w:pPr>
            <w:r w:rsidRPr="00442FB6">
              <w:rPr>
                <w:rFonts w:ascii="Garamond" w:hAnsi="Garamond" w:cstheme="minorHAnsi"/>
              </w:rPr>
              <w:t>Worki kolor brązowy z napisem: „</w:t>
            </w:r>
            <w:r w:rsidRPr="00442FB6">
              <w:rPr>
                <w:rFonts w:ascii="Garamond" w:hAnsi="Garamond" w:cstheme="minorHAnsi"/>
                <w:b/>
                <w:bCs/>
              </w:rPr>
              <w:t>BIOODPADY”</w:t>
            </w:r>
          </w:p>
        </w:tc>
        <w:tc>
          <w:tcPr>
            <w:tcW w:w="2268" w:type="dxa"/>
            <w:vAlign w:val="center"/>
          </w:tcPr>
          <w:p w14:paraId="3F217359" w14:textId="6DB755E3" w:rsidR="00C10B97" w:rsidRPr="00442FB6" w:rsidRDefault="00C10B97" w:rsidP="00664688">
            <w:pPr>
              <w:rPr>
                <w:rFonts w:ascii="Garamond" w:hAnsi="Garamond" w:cstheme="minorHAnsi"/>
              </w:rPr>
            </w:pPr>
            <w:r w:rsidRPr="00442FB6">
              <w:rPr>
                <w:rFonts w:ascii="Garamond" w:hAnsi="Garamond" w:cstheme="minorHAnsi"/>
              </w:rPr>
              <w:t xml:space="preserve">Grubość 50 </w:t>
            </w:r>
            <w:proofErr w:type="spellStart"/>
            <w:r w:rsidRPr="00442FB6">
              <w:rPr>
                <w:rFonts w:ascii="Garamond" w:hAnsi="Garamond" w:cstheme="minorHAnsi"/>
              </w:rPr>
              <w:t>μm</w:t>
            </w:r>
            <w:proofErr w:type="spellEnd"/>
            <w:r w:rsidRPr="00442FB6">
              <w:rPr>
                <w:rFonts w:ascii="Garamond" w:hAnsi="Garamond" w:cstheme="minorHAnsi"/>
              </w:rPr>
              <w:t xml:space="preserve">, </w:t>
            </w:r>
            <w:r w:rsidRPr="00442FB6">
              <w:rPr>
                <w:rFonts w:ascii="Garamond" w:hAnsi="Garamond" w:cstheme="minorHAnsi"/>
              </w:rPr>
              <w:br/>
              <w:t>o pojemności 120 l</w:t>
            </w:r>
          </w:p>
          <w:p w14:paraId="625709B0" w14:textId="3AE104DD" w:rsidR="00C10B97" w:rsidRPr="00442FB6" w:rsidRDefault="00C10B97" w:rsidP="009E7197">
            <w:pPr>
              <w:rPr>
                <w:rFonts w:ascii="Garamond" w:hAnsi="Garamond" w:cstheme="minorHAnsi"/>
              </w:rPr>
            </w:pPr>
            <w:r w:rsidRPr="00442FB6">
              <w:rPr>
                <w:rFonts w:ascii="Garamond" w:hAnsi="Garamond" w:cstheme="minorHAnsi"/>
              </w:rPr>
              <w:t>o wym. 700 x 1100 mm</w:t>
            </w:r>
          </w:p>
        </w:tc>
        <w:tc>
          <w:tcPr>
            <w:tcW w:w="1134" w:type="dxa"/>
            <w:vAlign w:val="center"/>
          </w:tcPr>
          <w:p w14:paraId="401B97E1" w14:textId="500EC9A5" w:rsidR="00C10B97" w:rsidRPr="00442FB6" w:rsidRDefault="002B5278" w:rsidP="002B5278">
            <w:pPr>
              <w:jc w:val="center"/>
              <w:rPr>
                <w:rFonts w:ascii="Garamond" w:hAnsi="Garamond" w:cstheme="minorHAnsi"/>
                <w:b/>
              </w:rPr>
            </w:pPr>
            <w:r>
              <w:rPr>
                <w:rFonts w:ascii="Garamond" w:hAnsi="Garamond" w:cstheme="minorHAnsi"/>
                <w:b/>
              </w:rPr>
              <w:t>27</w:t>
            </w:r>
            <w:r w:rsidR="00C10B97" w:rsidRPr="00442FB6">
              <w:rPr>
                <w:rFonts w:ascii="Garamond" w:hAnsi="Garamond" w:cstheme="minorHAnsi"/>
                <w:b/>
              </w:rPr>
              <w:t>0 000</w:t>
            </w:r>
          </w:p>
        </w:tc>
        <w:tc>
          <w:tcPr>
            <w:tcW w:w="1488" w:type="dxa"/>
            <w:vAlign w:val="center"/>
          </w:tcPr>
          <w:p w14:paraId="7D9E5EA3" w14:textId="3D1416D0" w:rsidR="00C10B97" w:rsidRPr="00664688" w:rsidRDefault="00C10B97" w:rsidP="0073570A">
            <w:pPr>
              <w:jc w:val="center"/>
              <w:rPr>
                <w:rFonts w:ascii="Garamond" w:hAnsi="Garamond" w:cstheme="minorHAnsi"/>
              </w:rPr>
            </w:pPr>
          </w:p>
        </w:tc>
        <w:tc>
          <w:tcPr>
            <w:tcW w:w="1417" w:type="dxa"/>
          </w:tcPr>
          <w:p w14:paraId="6D5C4313" w14:textId="77777777" w:rsidR="00C10B97" w:rsidRPr="00664688" w:rsidRDefault="00C10B97" w:rsidP="0073570A">
            <w:pPr>
              <w:jc w:val="center"/>
              <w:rPr>
                <w:rFonts w:ascii="Garamond" w:hAnsi="Garamond" w:cstheme="minorHAnsi"/>
                <w:b/>
              </w:rPr>
            </w:pPr>
          </w:p>
        </w:tc>
        <w:tc>
          <w:tcPr>
            <w:tcW w:w="1276" w:type="dxa"/>
            <w:vAlign w:val="center"/>
          </w:tcPr>
          <w:p w14:paraId="3FA1937E" w14:textId="4ECB6E88" w:rsidR="00C10B97" w:rsidRPr="00664688" w:rsidRDefault="00C10B97" w:rsidP="0073570A">
            <w:pPr>
              <w:jc w:val="center"/>
              <w:rPr>
                <w:rFonts w:ascii="Garamond" w:hAnsi="Garamond" w:cstheme="minorHAnsi"/>
                <w:b/>
              </w:rPr>
            </w:pPr>
          </w:p>
        </w:tc>
      </w:tr>
      <w:tr w:rsidR="00C10B97" w:rsidRPr="00664688" w14:paraId="029E8C2A" w14:textId="77777777" w:rsidTr="00C10B97">
        <w:trPr>
          <w:trHeight w:val="611"/>
          <w:jc w:val="center"/>
        </w:trPr>
        <w:tc>
          <w:tcPr>
            <w:tcW w:w="565" w:type="dxa"/>
            <w:vAlign w:val="center"/>
          </w:tcPr>
          <w:p w14:paraId="17A2B4C7" w14:textId="77777777" w:rsidR="00C10B97" w:rsidRPr="00664688" w:rsidRDefault="00C10B97" w:rsidP="0073570A">
            <w:pPr>
              <w:jc w:val="center"/>
              <w:rPr>
                <w:rFonts w:ascii="Garamond" w:hAnsi="Garamond" w:cstheme="minorHAnsi"/>
              </w:rPr>
            </w:pPr>
            <w:r w:rsidRPr="00664688">
              <w:rPr>
                <w:rFonts w:ascii="Garamond" w:hAnsi="Garamond" w:cstheme="minorHAnsi"/>
              </w:rPr>
              <w:t>4</w:t>
            </w:r>
          </w:p>
        </w:tc>
        <w:tc>
          <w:tcPr>
            <w:tcW w:w="2268" w:type="dxa"/>
            <w:vAlign w:val="center"/>
          </w:tcPr>
          <w:p w14:paraId="57FE04E4" w14:textId="7114978C" w:rsidR="00C10B97" w:rsidRPr="00442FB6" w:rsidRDefault="00C10B97" w:rsidP="00AD1CFE">
            <w:pPr>
              <w:rPr>
                <w:rFonts w:ascii="Garamond" w:hAnsi="Garamond" w:cstheme="minorHAnsi"/>
              </w:rPr>
            </w:pPr>
            <w:r w:rsidRPr="00442FB6">
              <w:rPr>
                <w:rFonts w:ascii="Garamond" w:hAnsi="Garamond" w:cstheme="minorHAnsi"/>
                <w:color w:val="222222"/>
              </w:rPr>
              <w:t xml:space="preserve">Worki kolor zielony </w:t>
            </w:r>
            <w:r>
              <w:rPr>
                <w:rFonts w:ascii="Garamond" w:hAnsi="Garamond" w:cstheme="minorHAnsi"/>
                <w:color w:val="222222"/>
              </w:rPr>
              <w:t xml:space="preserve">transparentny </w:t>
            </w:r>
            <w:r w:rsidRPr="00442FB6">
              <w:rPr>
                <w:rFonts w:ascii="Garamond" w:hAnsi="Garamond" w:cstheme="minorHAnsi"/>
                <w:color w:val="222222"/>
              </w:rPr>
              <w:t>z napisem: „</w:t>
            </w:r>
            <w:r w:rsidRPr="00442FB6">
              <w:rPr>
                <w:rFonts w:ascii="Garamond" w:hAnsi="Garamond" w:cstheme="minorHAnsi"/>
                <w:b/>
                <w:bCs/>
                <w:color w:val="222222"/>
              </w:rPr>
              <w:t>SZKŁO</w:t>
            </w:r>
            <w:r w:rsidRPr="00442FB6">
              <w:rPr>
                <w:rFonts w:ascii="Garamond" w:hAnsi="Garamond" w:cstheme="minorHAnsi"/>
                <w:color w:val="222222"/>
              </w:rPr>
              <w:t>”</w:t>
            </w:r>
          </w:p>
        </w:tc>
        <w:tc>
          <w:tcPr>
            <w:tcW w:w="2268" w:type="dxa"/>
            <w:vAlign w:val="center"/>
          </w:tcPr>
          <w:p w14:paraId="7F2F6C96" w14:textId="72E1947B" w:rsidR="00C10B97" w:rsidRPr="00442FB6" w:rsidRDefault="00C10B97" w:rsidP="00664688">
            <w:pPr>
              <w:rPr>
                <w:rFonts w:ascii="Garamond" w:hAnsi="Garamond" w:cstheme="minorHAnsi"/>
              </w:rPr>
            </w:pPr>
            <w:r w:rsidRPr="00442FB6">
              <w:rPr>
                <w:rFonts w:ascii="Garamond" w:hAnsi="Garamond" w:cstheme="minorHAnsi"/>
              </w:rPr>
              <w:t xml:space="preserve">grubość 50 </w:t>
            </w:r>
            <w:proofErr w:type="spellStart"/>
            <w:r w:rsidRPr="00442FB6">
              <w:rPr>
                <w:rFonts w:ascii="Garamond" w:hAnsi="Garamond" w:cstheme="minorHAnsi"/>
              </w:rPr>
              <w:t>μm</w:t>
            </w:r>
            <w:proofErr w:type="spellEnd"/>
            <w:r w:rsidRPr="00442FB6">
              <w:rPr>
                <w:rFonts w:ascii="Garamond" w:hAnsi="Garamond" w:cstheme="minorHAnsi"/>
              </w:rPr>
              <w:t xml:space="preserve">, </w:t>
            </w:r>
            <w:r w:rsidRPr="00442FB6">
              <w:rPr>
                <w:rFonts w:ascii="Garamond" w:hAnsi="Garamond" w:cstheme="minorHAnsi"/>
              </w:rPr>
              <w:br/>
              <w:t>o pojemności 80 l</w:t>
            </w:r>
          </w:p>
          <w:p w14:paraId="000D1DDA" w14:textId="00B82682" w:rsidR="00C10B97" w:rsidRPr="00442FB6" w:rsidRDefault="00C10B97" w:rsidP="00442FB6">
            <w:pPr>
              <w:rPr>
                <w:rFonts w:ascii="Garamond" w:hAnsi="Garamond" w:cstheme="minorHAnsi"/>
              </w:rPr>
            </w:pPr>
            <w:r w:rsidRPr="00442FB6">
              <w:rPr>
                <w:rFonts w:ascii="Garamond" w:hAnsi="Garamond" w:cstheme="minorHAnsi"/>
              </w:rPr>
              <w:t>o wym. 500 x 1000 mm</w:t>
            </w:r>
          </w:p>
        </w:tc>
        <w:tc>
          <w:tcPr>
            <w:tcW w:w="1134" w:type="dxa"/>
            <w:vAlign w:val="center"/>
          </w:tcPr>
          <w:p w14:paraId="123EF71C" w14:textId="3EAAB31F" w:rsidR="00C10B97" w:rsidRPr="00442FB6" w:rsidRDefault="002B5278" w:rsidP="00A5352D">
            <w:pPr>
              <w:jc w:val="center"/>
              <w:rPr>
                <w:rFonts w:ascii="Garamond" w:hAnsi="Garamond" w:cstheme="minorHAnsi"/>
                <w:b/>
              </w:rPr>
            </w:pPr>
            <w:r>
              <w:rPr>
                <w:rFonts w:ascii="Garamond" w:hAnsi="Garamond" w:cstheme="minorHAnsi"/>
                <w:b/>
              </w:rPr>
              <w:t>90</w:t>
            </w:r>
            <w:r w:rsidR="00C10B97" w:rsidRPr="00442FB6">
              <w:rPr>
                <w:rFonts w:ascii="Garamond" w:hAnsi="Garamond" w:cstheme="minorHAnsi"/>
                <w:b/>
              </w:rPr>
              <w:t xml:space="preserve"> 000</w:t>
            </w:r>
          </w:p>
        </w:tc>
        <w:tc>
          <w:tcPr>
            <w:tcW w:w="1488" w:type="dxa"/>
            <w:vAlign w:val="center"/>
          </w:tcPr>
          <w:p w14:paraId="149AA885" w14:textId="34996693" w:rsidR="00C10B97" w:rsidRPr="00664688" w:rsidRDefault="00C10B97" w:rsidP="0073570A">
            <w:pPr>
              <w:jc w:val="center"/>
              <w:rPr>
                <w:rFonts w:ascii="Garamond" w:hAnsi="Garamond" w:cstheme="minorHAnsi"/>
              </w:rPr>
            </w:pPr>
          </w:p>
        </w:tc>
        <w:tc>
          <w:tcPr>
            <w:tcW w:w="1417" w:type="dxa"/>
          </w:tcPr>
          <w:p w14:paraId="420A2C51" w14:textId="77777777" w:rsidR="00C10B97" w:rsidRPr="00664688" w:rsidRDefault="00C10B97" w:rsidP="0073570A">
            <w:pPr>
              <w:jc w:val="center"/>
              <w:rPr>
                <w:rFonts w:ascii="Garamond" w:hAnsi="Garamond" w:cstheme="minorHAnsi"/>
                <w:b/>
              </w:rPr>
            </w:pPr>
          </w:p>
        </w:tc>
        <w:tc>
          <w:tcPr>
            <w:tcW w:w="1276" w:type="dxa"/>
            <w:vAlign w:val="center"/>
          </w:tcPr>
          <w:p w14:paraId="0C3FB20E" w14:textId="078630C8" w:rsidR="00C10B97" w:rsidRPr="00664688" w:rsidRDefault="00C10B97" w:rsidP="0073570A">
            <w:pPr>
              <w:jc w:val="center"/>
              <w:rPr>
                <w:rFonts w:ascii="Garamond" w:hAnsi="Garamond" w:cstheme="minorHAnsi"/>
                <w:b/>
              </w:rPr>
            </w:pPr>
          </w:p>
        </w:tc>
      </w:tr>
      <w:tr w:rsidR="00C10B97" w:rsidRPr="00664688" w14:paraId="490047EE" w14:textId="77777777" w:rsidTr="00015AC1">
        <w:trPr>
          <w:trHeight w:val="460"/>
          <w:jc w:val="center"/>
        </w:trPr>
        <w:tc>
          <w:tcPr>
            <w:tcW w:w="9140" w:type="dxa"/>
            <w:gridSpan w:val="6"/>
            <w:vAlign w:val="center"/>
          </w:tcPr>
          <w:p w14:paraId="595115F3" w14:textId="625A8F1D" w:rsidR="00C10B97" w:rsidRPr="002B5278" w:rsidRDefault="00C10B97" w:rsidP="0073570A">
            <w:pPr>
              <w:jc w:val="center"/>
              <w:rPr>
                <w:rFonts w:ascii="Garamond" w:hAnsi="Garamond" w:cstheme="minorHAnsi"/>
                <w:b/>
              </w:rPr>
            </w:pPr>
            <w:r w:rsidRPr="002B5278">
              <w:rPr>
                <w:rFonts w:ascii="Garamond" w:hAnsi="Garamond" w:cstheme="minorHAnsi"/>
                <w:b/>
              </w:rPr>
              <w:t>Suma</w:t>
            </w:r>
            <w:r w:rsidR="000E4C81" w:rsidRPr="002B5278">
              <w:rPr>
                <w:rFonts w:ascii="Garamond" w:hAnsi="Garamond" w:cstheme="minorHAnsi"/>
                <w:b/>
              </w:rPr>
              <w:t xml:space="preserve"> - </w:t>
            </w:r>
            <w:r w:rsidR="000E4C81" w:rsidRPr="002B5278">
              <w:rPr>
                <w:rFonts w:ascii="Garamond" w:eastAsia="Times New Roman" w:hAnsi="Garamond" w:cs="Arial"/>
                <w:b/>
                <w:u w:val="single"/>
                <w:lang w:eastAsia="pl-PL"/>
              </w:rPr>
              <w:t>Cena oferty brutto*</w:t>
            </w:r>
            <w:r w:rsidR="002B5278" w:rsidRPr="002B5278">
              <w:rPr>
                <w:rFonts w:ascii="Garamond" w:eastAsia="Times New Roman" w:hAnsi="Garamond" w:cs="Arial"/>
                <w:b/>
                <w:u w:val="single"/>
                <w:lang w:eastAsia="pl-PL"/>
              </w:rPr>
              <w:t>:</w:t>
            </w:r>
          </w:p>
        </w:tc>
        <w:tc>
          <w:tcPr>
            <w:tcW w:w="1276" w:type="dxa"/>
            <w:vAlign w:val="center"/>
          </w:tcPr>
          <w:p w14:paraId="353B8F96" w14:textId="1B52FA17" w:rsidR="00C10B97" w:rsidRPr="00664688" w:rsidRDefault="00C10B97" w:rsidP="0073570A">
            <w:pPr>
              <w:jc w:val="center"/>
              <w:rPr>
                <w:rFonts w:ascii="Garamond" w:hAnsi="Garamond" w:cstheme="minorHAnsi"/>
                <w:b/>
              </w:rPr>
            </w:pPr>
          </w:p>
        </w:tc>
      </w:tr>
    </w:tbl>
    <w:p w14:paraId="60C5E3C4" w14:textId="1C5946DE" w:rsidR="000E4C81" w:rsidRPr="00AF53AB" w:rsidRDefault="000E4C81" w:rsidP="009C4513">
      <w:pPr>
        <w:spacing w:line="276" w:lineRule="auto"/>
        <w:jc w:val="both"/>
        <w:rPr>
          <w:rFonts w:ascii="Garamond" w:hAnsi="Garamond" w:cs="Arial"/>
          <w:b/>
          <w:bCs/>
        </w:rPr>
      </w:pPr>
      <w:r w:rsidRPr="00AF53AB">
        <w:rPr>
          <w:rFonts w:ascii="Garamond" w:hAnsi="Garamond" w:cs="Arial"/>
          <w:b/>
          <w:bCs/>
        </w:rPr>
        <w:lastRenderedPageBreak/>
        <w:t xml:space="preserve">* - Cena oferty brutto musi mieć taką samą wartość w tych dwóch pozycjach. Wartość tą należy przenieść do </w:t>
      </w:r>
      <w:r w:rsidRPr="00AF53AB">
        <w:rPr>
          <w:rFonts w:ascii="Garamond" w:hAnsi="Garamond"/>
          <w:bCs/>
        </w:rPr>
        <w:t>Formularza ofertowy</w:t>
      </w:r>
      <w:r w:rsidRPr="00AF53AB">
        <w:rPr>
          <w:rFonts w:ascii="Garamond" w:hAnsi="Garamond"/>
        </w:rPr>
        <w:t xml:space="preserve"> – </w:t>
      </w:r>
      <w:r w:rsidRPr="00AF53AB">
        <w:rPr>
          <w:rFonts w:ascii="Garamond" w:hAnsi="Garamond"/>
          <w:color w:val="FF0000"/>
        </w:rPr>
        <w:t>załącznik nr 1</w:t>
      </w:r>
      <w:r w:rsidR="00AF53AB" w:rsidRPr="00AF53AB">
        <w:rPr>
          <w:rFonts w:ascii="Garamond" w:hAnsi="Garamond"/>
          <w:color w:val="FF0000"/>
        </w:rPr>
        <w:t xml:space="preserve"> do </w:t>
      </w:r>
      <w:r w:rsidRPr="00AF53AB">
        <w:rPr>
          <w:rFonts w:ascii="Garamond" w:hAnsi="Garamond"/>
          <w:color w:val="FF0000"/>
        </w:rPr>
        <w:t xml:space="preserve"> </w:t>
      </w:r>
      <w:r w:rsidR="00AF53AB" w:rsidRPr="00AF53AB">
        <w:rPr>
          <w:rFonts w:ascii="Garamond" w:hAnsi="Garamond"/>
          <w:color w:val="FF0000"/>
        </w:rPr>
        <w:t>IDW rozdział I</w:t>
      </w:r>
      <w:r w:rsidR="00AF53AB" w:rsidRPr="00AF53AB">
        <w:rPr>
          <w:rFonts w:ascii="Garamond" w:hAnsi="Garamond"/>
        </w:rPr>
        <w:t xml:space="preserve"> </w:t>
      </w:r>
      <w:r w:rsidRPr="00AF53AB">
        <w:rPr>
          <w:rFonts w:ascii="Garamond" w:hAnsi="Garamond"/>
        </w:rPr>
        <w:t xml:space="preserve"> </w:t>
      </w:r>
      <w:r w:rsidR="002B5278" w:rsidRPr="00AF53AB">
        <w:rPr>
          <w:rFonts w:ascii="Garamond" w:hAnsi="Garamond"/>
        </w:rPr>
        <w:t xml:space="preserve">- </w:t>
      </w:r>
      <w:r w:rsidRPr="00AF53AB">
        <w:rPr>
          <w:rFonts w:ascii="Garamond" w:hAnsi="Garamond"/>
          <w:bCs/>
          <w:color w:val="FF0000"/>
        </w:rPr>
        <w:t>pkt. VIII</w:t>
      </w:r>
    </w:p>
    <w:p w14:paraId="2328EFF8" w14:textId="22BFC686" w:rsidR="006D666E" w:rsidRPr="00AF53AB" w:rsidRDefault="00FC599E" w:rsidP="009C4513">
      <w:pPr>
        <w:spacing w:line="276" w:lineRule="auto"/>
        <w:jc w:val="both"/>
        <w:rPr>
          <w:rFonts w:ascii="Garamond" w:hAnsi="Garamond" w:cs="Arial"/>
          <w:b/>
          <w:bCs/>
        </w:rPr>
      </w:pPr>
      <w:r w:rsidRPr="00AF53AB">
        <w:rPr>
          <w:rFonts w:ascii="Garamond" w:hAnsi="Garamond" w:cs="Arial"/>
          <w:b/>
          <w:bCs/>
        </w:rPr>
        <w:t>Zamawiający</w:t>
      </w:r>
      <w:r w:rsidR="006D666E" w:rsidRPr="00AF53AB">
        <w:rPr>
          <w:rFonts w:ascii="Garamond" w:hAnsi="Garamond" w:cs="Arial"/>
          <w:b/>
          <w:bCs/>
        </w:rPr>
        <w:t xml:space="preserve"> </w:t>
      </w:r>
      <w:r w:rsidR="00E361E9" w:rsidRPr="00AF53AB">
        <w:rPr>
          <w:rFonts w:ascii="Garamond" w:hAnsi="Garamond" w:cs="Arial"/>
          <w:b/>
          <w:bCs/>
        </w:rPr>
        <w:t xml:space="preserve">nie </w:t>
      </w:r>
      <w:r w:rsidR="006D666E" w:rsidRPr="00AF53AB">
        <w:rPr>
          <w:rFonts w:ascii="Garamond" w:hAnsi="Garamond" w:cs="Arial"/>
          <w:b/>
          <w:bCs/>
        </w:rPr>
        <w:t>dopuszcza</w:t>
      </w:r>
      <w:r w:rsidR="00E361E9" w:rsidRPr="00AF53AB">
        <w:rPr>
          <w:rFonts w:ascii="Garamond" w:hAnsi="Garamond" w:cs="Arial"/>
          <w:b/>
          <w:bCs/>
        </w:rPr>
        <w:t xml:space="preserve"> możliwości</w:t>
      </w:r>
      <w:r w:rsidR="006D666E" w:rsidRPr="00AF53AB">
        <w:rPr>
          <w:rFonts w:ascii="Garamond" w:hAnsi="Garamond" w:cs="Arial"/>
          <w:b/>
          <w:bCs/>
        </w:rPr>
        <w:t xml:space="preserve"> składania ofert częściowych.</w:t>
      </w:r>
    </w:p>
    <w:p w14:paraId="2F89E7BB" w14:textId="6CE6D672" w:rsidR="00956548" w:rsidRPr="007858CB" w:rsidRDefault="00956548" w:rsidP="00025186">
      <w:pPr>
        <w:widowControl w:val="0"/>
        <w:tabs>
          <w:tab w:val="right" w:pos="2438"/>
          <w:tab w:val="right" w:leader="dot" w:pos="5678"/>
          <w:tab w:val="right" w:leader="dot" w:pos="6218"/>
        </w:tabs>
        <w:autoSpaceDE w:val="0"/>
        <w:spacing w:line="276" w:lineRule="auto"/>
        <w:ind w:left="225" w:hanging="238"/>
        <w:jc w:val="both"/>
        <w:rPr>
          <w:rFonts w:ascii="Garamond" w:hAnsi="Garamond"/>
        </w:rPr>
      </w:pPr>
      <w:r w:rsidRPr="007858CB">
        <w:rPr>
          <w:rFonts w:ascii="Garamond" w:eastAsia="Times New Roman" w:hAnsi="Garamond" w:cs="Arial"/>
          <w:lang w:eastAsia="pl-PL"/>
        </w:rPr>
        <w:t xml:space="preserve">2. </w:t>
      </w:r>
      <w:r w:rsidR="003152B5" w:rsidRPr="007858CB">
        <w:rPr>
          <w:rFonts w:ascii="Garamond" w:hAnsi="Garamond" w:cs="Arial"/>
        </w:rPr>
        <w:t>Osobą</w:t>
      </w:r>
      <w:r w:rsidRPr="007858CB">
        <w:rPr>
          <w:rFonts w:ascii="Garamond" w:hAnsi="Garamond" w:cs="Arial"/>
        </w:rPr>
        <w:t xml:space="preserve"> do kontakt</w:t>
      </w:r>
      <w:r w:rsidR="003152B5" w:rsidRPr="007858CB">
        <w:rPr>
          <w:rFonts w:ascii="Garamond" w:hAnsi="Garamond" w:cs="Arial"/>
        </w:rPr>
        <w:t>ów z Zamawiającym odpowiedzialną</w:t>
      </w:r>
      <w:r w:rsidRPr="007858CB">
        <w:rPr>
          <w:rFonts w:ascii="Garamond" w:hAnsi="Garamond" w:cs="Arial"/>
        </w:rPr>
        <w:t xml:space="preserve"> za wykonanie zobowiązań umo</w:t>
      </w:r>
      <w:r w:rsidR="008A7EBB" w:rsidRPr="007858CB">
        <w:rPr>
          <w:rFonts w:ascii="Garamond" w:hAnsi="Garamond" w:cs="Arial"/>
        </w:rPr>
        <w:t>wy jest .......... …</w:t>
      </w:r>
      <w:r w:rsidRPr="007858CB">
        <w:rPr>
          <w:rFonts w:ascii="Garamond" w:hAnsi="Garamond" w:cs="Arial"/>
        </w:rPr>
        <w:t xml:space="preserve">........ .….. tel. kontaktowy: .......... .…......... .........., </w:t>
      </w:r>
      <w:r w:rsidR="008A7EBB" w:rsidRPr="007858CB">
        <w:rPr>
          <w:rFonts w:ascii="Garamond" w:hAnsi="Garamond" w:cs="Arial"/>
        </w:rPr>
        <w:t>e-mail: ………………</w:t>
      </w:r>
    </w:p>
    <w:p w14:paraId="0439F343" w14:textId="72EBEB39" w:rsidR="00956548" w:rsidRPr="007858CB" w:rsidRDefault="00025186" w:rsidP="009C4513">
      <w:pPr>
        <w:widowControl w:val="0"/>
        <w:autoSpaceDE w:val="0"/>
        <w:spacing w:after="0" w:line="276" w:lineRule="auto"/>
        <w:jc w:val="both"/>
        <w:rPr>
          <w:rFonts w:ascii="Garamond" w:hAnsi="Garamond"/>
        </w:rPr>
      </w:pPr>
      <w:r>
        <w:rPr>
          <w:rFonts w:ascii="Garamond" w:hAnsi="Garamond" w:cs="Arial"/>
        </w:rPr>
        <w:t>3</w:t>
      </w:r>
      <w:r w:rsidR="00956548" w:rsidRPr="007858CB">
        <w:rPr>
          <w:rFonts w:ascii="Garamond" w:hAnsi="Garamond" w:cs="Arial"/>
        </w:rPr>
        <w:t>. Oświadczenie dotyczące po</w:t>
      </w:r>
      <w:r w:rsidR="005037F7" w:rsidRPr="007858CB">
        <w:rPr>
          <w:rFonts w:ascii="Garamond" w:hAnsi="Garamond" w:cs="Arial"/>
        </w:rPr>
        <w:t>stanowień specyfikacji</w:t>
      </w:r>
      <w:r w:rsidR="00956548" w:rsidRPr="007858CB">
        <w:rPr>
          <w:rFonts w:ascii="Garamond" w:hAnsi="Garamond" w:cs="Arial"/>
        </w:rPr>
        <w:t xml:space="preserve"> warunków zamówienia.</w:t>
      </w:r>
    </w:p>
    <w:p w14:paraId="3E3610F4" w14:textId="77777777" w:rsidR="00956548" w:rsidRPr="007858CB" w:rsidRDefault="00956548" w:rsidP="009C4513">
      <w:pPr>
        <w:spacing w:after="0" w:line="276" w:lineRule="auto"/>
        <w:ind w:left="454" w:hanging="283"/>
        <w:jc w:val="both"/>
        <w:rPr>
          <w:rFonts w:ascii="Garamond" w:hAnsi="Garamond"/>
        </w:rPr>
      </w:pPr>
      <w:r w:rsidRPr="007858CB">
        <w:rPr>
          <w:rFonts w:ascii="Garamond" w:hAnsi="Garamond" w:cs="Arial"/>
        </w:rPr>
        <w:t>1) Oświadczamy, że zapoznaliśmy się ze specyfikacją warunków zamówienia, nie wnosimy żadnych zastrzeżeń oraz uzyskaliśmy niezbędne informacje do przygotowania oferty.</w:t>
      </w:r>
    </w:p>
    <w:p w14:paraId="054AA443" w14:textId="50333099" w:rsidR="00956548" w:rsidRPr="007858CB" w:rsidRDefault="00956548" w:rsidP="009C4513">
      <w:pPr>
        <w:spacing w:after="0" w:line="276" w:lineRule="auto"/>
        <w:ind w:left="454" w:hanging="283"/>
        <w:jc w:val="both"/>
        <w:rPr>
          <w:rFonts w:ascii="Garamond" w:hAnsi="Garamond"/>
        </w:rPr>
      </w:pPr>
      <w:r w:rsidRPr="007858CB">
        <w:rPr>
          <w:rFonts w:ascii="Garamond" w:hAnsi="Garamond" w:cs="Arial"/>
        </w:rPr>
        <w:t>2) Oświadczamy, że uważamy się za związanych ofertą przez czas wskazany w specyfikacji warunków zamówienia.</w:t>
      </w:r>
    </w:p>
    <w:p w14:paraId="72C69E1A" w14:textId="638D68CF" w:rsidR="00956548" w:rsidRPr="007858CB" w:rsidRDefault="00576A09" w:rsidP="009C4513">
      <w:pPr>
        <w:spacing w:after="0" w:line="276" w:lineRule="auto"/>
        <w:ind w:left="454" w:hanging="283"/>
        <w:jc w:val="both"/>
        <w:rPr>
          <w:rFonts w:ascii="Garamond" w:hAnsi="Garamond"/>
        </w:rPr>
      </w:pPr>
      <w:r w:rsidRPr="007858CB">
        <w:rPr>
          <w:rFonts w:ascii="Garamond" w:hAnsi="Garamond" w:cs="Arial"/>
        </w:rPr>
        <w:t>3</w:t>
      </w:r>
      <w:r w:rsidR="00956548" w:rsidRPr="007858CB">
        <w:rPr>
          <w:rFonts w:ascii="Garamond" w:hAnsi="Garamond" w:cs="Arial"/>
        </w:rPr>
        <w:t>) Oświadczamy</w:t>
      </w:r>
      <w:r w:rsidR="00025186">
        <w:rPr>
          <w:rFonts w:ascii="Garamond" w:hAnsi="Garamond" w:cs="Arial"/>
        </w:rPr>
        <w:t xml:space="preserve">, </w:t>
      </w:r>
      <w:r w:rsidR="00956548" w:rsidRPr="007858CB">
        <w:rPr>
          <w:rFonts w:ascii="Garamond" w:hAnsi="Garamond" w:cs="Arial"/>
        </w:rPr>
        <w:t xml:space="preserve">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7858CB" w:rsidRDefault="00576A09" w:rsidP="009C4513">
      <w:pPr>
        <w:widowControl w:val="0"/>
        <w:autoSpaceDE w:val="0"/>
        <w:spacing w:after="0" w:line="276" w:lineRule="auto"/>
        <w:ind w:left="454" w:hanging="283"/>
        <w:jc w:val="both"/>
        <w:rPr>
          <w:rFonts w:ascii="Garamond" w:hAnsi="Garamond"/>
        </w:rPr>
      </w:pPr>
      <w:r w:rsidRPr="007858CB">
        <w:rPr>
          <w:rFonts w:ascii="Garamond" w:hAnsi="Garamond" w:cs="Arial"/>
        </w:rPr>
        <w:t>4</w:t>
      </w:r>
      <w:r w:rsidR="00956548" w:rsidRPr="007858CB">
        <w:rPr>
          <w:rFonts w:ascii="Garamond" w:hAnsi="Garamond" w:cs="Arial"/>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7858CB" w:rsidRDefault="00576A09" w:rsidP="009C4513">
      <w:pPr>
        <w:widowControl w:val="0"/>
        <w:autoSpaceDE w:val="0"/>
        <w:spacing w:after="0" w:line="276" w:lineRule="auto"/>
        <w:ind w:left="454" w:hanging="283"/>
        <w:jc w:val="both"/>
        <w:rPr>
          <w:rFonts w:ascii="Garamond" w:hAnsi="Garamond"/>
        </w:rPr>
      </w:pPr>
      <w:r w:rsidRPr="007858CB">
        <w:rPr>
          <w:rFonts w:ascii="Garamond" w:hAnsi="Garamond" w:cs="Arial"/>
        </w:rPr>
        <w:t>5</w:t>
      </w:r>
      <w:r w:rsidR="00956548" w:rsidRPr="007858CB">
        <w:rPr>
          <w:rFonts w:ascii="Garamond" w:hAnsi="Garamond" w:cs="Arial"/>
        </w:rPr>
        <w:t xml:space="preserve">) </w:t>
      </w:r>
      <w:r w:rsidRPr="007858CB">
        <w:rPr>
          <w:rFonts w:ascii="Garamond" w:hAnsi="Garamond"/>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9" w:anchor="/document/17181936?cm=DOCUMENT" w:tgtFrame="_blank" w:history="1">
        <w:r w:rsidRPr="007858CB">
          <w:rPr>
            <w:rFonts w:ascii="Garamond" w:hAnsi="Garamond"/>
          </w:rPr>
          <w:t>ustawy</w:t>
        </w:r>
      </w:hyperlink>
      <w:r w:rsidRPr="007858CB">
        <w:rPr>
          <w:rFonts w:ascii="Garamond" w:hAnsi="Garamond"/>
        </w:rPr>
        <w:t xml:space="preserve"> z dnia 17 lutego 2005 r. o informatyzacji działalności podmiotów realizujących zadania publiczne, </w:t>
      </w:r>
      <w:r w:rsidRPr="007858CB">
        <w:rPr>
          <w:rFonts w:ascii="Garamond" w:hAnsi="Garamond"/>
          <w:u w:val="single"/>
        </w:rPr>
        <w:t xml:space="preserve">o ile wykonawca wskazał w oświadczeniu, o którym mowa w art. 125 ust. 1, dane umożliwiające dostęp do tych środków. </w:t>
      </w:r>
    </w:p>
    <w:p w14:paraId="2555E8EA" w14:textId="77777777" w:rsidR="00576A09" w:rsidRPr="007858CB" w:rsidRDefault="00576A09" w:rsidP="009C4513">
      <w:pPr>
        <w:widowControl w:val="0"/>
        <w:autoSpaceDE w:val="0"/>
        <w:spacing w:after="0" w:line="276" w:lineRule="auto"/>
        <w:ind w:left="454"/>
        <w:jc w:val="both"/>
        <w:rPr>
          <w:rFonts w:ascii="Garamond" w:hAnsi="Garamond" w:cs="ArialMT"/>
        </w:rPr>
      </w:pPr>
    </w:p>
    <w:p w14:paraId="6BD51805" w14:textId="77777777" w:rsidR="00576A09" w:rsidRPr="007858CB" w:rsidRDefault="00576A09" w:rsidP="009C4513">
      <w:pPr>
        <w:widowControl w:val="0"/>
        <w:autoSpaceDE w:val="0"/>
        <w:spacing w:after="0" w:line="276" w:lineRule="auto"/>
        <w:ind w:left="454"/>
        <w:jc w:val="both"/>
        <w:rPr>
          <w:rFonts w:ascii="Garamond" w:hAnsi="Garamond" w:cs="Arial"/>
        </w:rPr>
      </w:pPr>
      <w:r w:rsidRPr="007858CB">
        <w:rPr>
          <w:rFonts w:ascii="Garamond" w:hAnsi="Garamond" w:cs="ArialMT"/>
        </w:rPr>
        <w:t xml:space="preserve">Wyrażamy zgodę na samodzielne pobranie przez Zamawiającego za pomocą bezpłatnych </w:t>
      </w:r>
      <w:r w:rsidRPr="007858CB">
        <w:rPr>
          <w:rFonts w:ascii="Garamond" w:hAnsi="Garamond" w:cs="ArialMT"/>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w:t>
      </w:r>
      <w:r w:rsidRPr="007858CB">
        <w:rPr>
          <w:rFonts w:ascii="Garamond" w:hAnsi="Garamond" w:cs="Arial"/>
        </w:rPr>
        <w:t xml:space="preserve">Oświadczamy że dokumenty dotyczące Wykonawcy, </w:t>
      </w:r>
      <w:proofErr w:type="spellStart"/>
      <w:r w:rsidRPr="007858CB">
        <w:rPr>
          <w:rFonts w:ascii="Garamond" w:hAnsi="Garamond" w:cs="Arial"/>
        </w:rPr>
        <w:t>t.j</w:t>
      </w:r>
      <w:proofErr w:type="spellEnd"/>
      <w:r w:rsidRPr="007858CB">
        <w:rPr>
          <w:rFonts w:ascii="Garamond" w:hAnsi="Garamond" w:cs="Arial"/>
        </w:rPr>
        <w:t xml:space="preserve">. odpis </w:t>
      </w:r>
      <w:r w:rsidRPr="007858CB">
        <w:rPr>
          <w:rFonts w:ascii="Garamond" w:hAnsi="Garamond" w:cs="Arial"/>
        </w:rPr>
        <w:br/>
        <w:t xml:space="preserve">z Krajowego Rejestru Sądowego jest dostępny pod adresem: </w:t>
      </w:r>
      <w:hyperlink r:id="rId10" w:history="1">
        <w:r w:rsidRPr="007858CB">
          <w:rPr>
            <w:rStyle w:val="Hipercze"/>
            <w:rFonts w:ascii="Garamond" w:hAnsi="Garamond" w:cs="Arial"/>
            <w:color w:val="auto"/>
          </w:rPr>
          <w:t>www.ms.gov.pl</w:t>
        </w:r>
      </w:hyperlink>
      <w:r w:rsidRPr="007858CB">
        <w:rPr>
          <w:rFonts w:ascii="Garamond" w:hAnsi="Garamond" w:cs="Arial"/>
        </w:rPr>
        <w:t xml:space="preserve"> lub odpis z CEIDG RP pod adresem: </w:t>
      </w:r>
      <w:hyperlink r:id="rId11" w:history="1">
        <w:r w:rsidRPr="007858CB">
          <w:rPr>
            <w:rStyle w:val="Hipercze"/>
            <w:rFonts w:ascii="Garamond" w:hAnsi="Garamond" w:cs="Arial"/>
            <w:color w:val="auto"/>
          </w:rPr>
          <w:t>www.prod.ceidg.gov.pl</w:t>
        </w:r>
      </w:hyperlink>
      <w:r w:rsidRPr="007858CB">
        <w:rPr>
          <w:rFonts w:ascii="Garamond" w:hAnsi="Garamond" w:cs="Arial"/>
        </w:rPr>
        <w:t xml:space="preserve">. </w:t>
      </w:r>
    </w:p>
    <w:p w14:paraId="69076ECD" w14:textId="77777777" w:rsidR="00576A09" w:rsidRPr="007858CB" w:rsidRDefault="00576A09" w:rsidP="009C4513">
      <w:pPr>
        <w:widowControl w:val="0"/>
        <w:autoSpaceDE w:val="0"/>
        <w:spacing w:after="0" w:line="276" w:lineRule="auto"/>
        <w:ind w:left="454"/>
        <w:jc w:val="both"/>
        <w:rPr>
          <w:rFonts w:ascii="Garamond" w:hAnsi="Garamond" w:cs="Arial"/>
        </w:rPr>
      </w:pPr>
      <w:r w:rsidRPr="007858CB">
        <w:rPr>
          <w:rFonts w:ascii="Garamond" w:hAnsi="Garamond" w:cs="Arial"/>
        </w:rPr>
        <w:t>Jeżeli dane należy pobrać z innych niż wyżej wskazane bezpłatne bazy danych, należy wskazać dane umożliwiające dostęp do tych środków:</w:t>
      </w:r>
    </w:p>
    <w:p w14:paraId="5D329965" w14:textId="77777777" w:rsidR="00576A09" w:rsidRPr="007858CB" w:rsidRDefault="00576A09" w:rsidP="009C4513">
      <w:pPr>
        <w:widowControl w:val="0"/>
        <w:autoSpaceDE w:val="0"/>
        <w:spacing w:after="0" w:line="276" w:lineRule="auto"/>
        <w:ind w:left="454"/>
        <w:jc w:val="both"/>
        <w:rPr>
          <w:rFonts w:ascii="Garamond" w:hAnsi="Garamond" w:cs="Arial"/>
        </w:rPr>
      </w:pPr>
      <w:r w:rsidRPr="007858CB">
        <w:rPr>
          <w:rFonts w:ascii="Garamond" w:hAnsi="Garamond" w:cs="Arial"/>
        </w:rPr>
        <w:t>………………………………………………………………………………………………………</w:t>
      </w:r>
    </w:p>
    <w:p w14:paraId="7933993F" w14:textId="77777777" w:rsidR="00576A09" w:rsidRPr="007858CB" w:rsidRDefault="00576A09" w:rsidP="009C4513">
      <w:pPr>
        <w:widowControl w:val="0"/>
        <w:autoSpaceDE w:val="0"/>
        <w:spacing w:after="0" w:line="276" w:lineRule="auto"/>
        <w:ind w:left="454"/>
        <w:jc w:val="both"/>
        <w:rPr>
          <w:rFonts w:ascii="Garamond" w:hAnsi="Garamond" w:cs="Arial"/>
        </w:rPr>
      </w:pPr>
      <w:r w:rsidRPr="007858CB">
        <w:rPr>
          <w:rFonts w:ascii="Garamond" w:hAnsi="Garamond" w:cs="Arial"/>
        </w:rPr>
        <w:t>………………………………………………………………………………………………………</w:t>
      </w:r>
    </w:p>
    <w:p w14:paraId="12B9E9AE" w14:textId="04ACFE83" w:rsidR="00956548" w:rsidRPr="007858CB" w:rsidRDefault="00956548" w:rsidP="009C4513">
      <w:pPr>
        <w:widowControl w:val="0"/>
        <w:autoSpaceDE w:val="0"/>
        <w:spacing w:after="0" w:line="276" w:lineRule="auto"/>
        <w:ind w:left="454" w:hanging="283"/>
        <w:jc w:val="both"/>
        <w:rPr>
          <w:rFonts w:ascii="Garamond" w:hAnsi="Garamond"/>
        </w:rPr>
      </w:pPr>
    </w:p>
    <w:p w14:paraId="01467F19" w14:textId="04FC5720" w:rsidR="00956548" w:rsidRPr="007858CB" w:rsidRDefault="00576A09" w:rsidP="009C4513">
      <w:pPr>
        <w:spacing w:after="0" w:line="276" w:lineRule="auto"/>
        <w:ind w:left="454" w:hanging="283"/>
        <w:jc w:val="both"/>
        <w:rPr>
          <w:rFonts w:ascii="Garamond" w:hAnsi="Garamond"/>
        </w:rPr>
      </w:pPr>
      <w:r w:rsidRPr="007858CB">
        <w:rPr>
          <w:rFonts w:ascii="Garamond" w:hAnsi="Garamond" w:cs="Arial"/>
        </w:rPr>
        <w:t>6</w:t>
      </w:r>
      <w:r w:rsidR="00956548" w:rsidRPr="007858CB">
        <w:rPr>
          <w:rFonts w:ascii="Garamond" w:hAnsi="Garamond" w:cs="Arial"/>
        </w:rPr>
        <w:t xml:space="preserve">) </w:t>
      </w:r>
      <w:r w:rsidR="00956548" w:rsidRPr="007858CB">
        <w:rPr>
          <w:rFonts w:ascii="Garamond" w:eastAsia="ArialMT" w:hAnsi="Garamond" w:cs="Arial"/>
          <w:lang w:eastAsia="pl-PL"/>
        </w:rPr>
        <w:t>Oświadczamy że, wypełniliśmy obowiązki informacyjne przewidziane w art. 13 lub art. 14 RODO</w:t>
      </w:r>
      <w:r w:rsidR="00956548" w:rsidRPr="007858CB">
        <w:rPr>
          <w:rFonts w:ascii="Garamond" w:eastAsia="ArialMT" w:hAnsi="Garamond" w:cs="Arial"/>
          <w:vertAlign w:val="superscript"/>
          <w:lang w:eastAsia="pl-PL"/>
        </w:rPr>
        <w:t>2)</w:t>
      </w:r>
      <w:r w:rsidR="00956548" w:rsidRPr="007858CB">
        <w:rPr>
          <w:rFonts w:ascii="Garamond" w:eastAsia="ArialMT" w:hAnsi="Garamond" w:cs="Arial"/>
          <w:lang w:eastAsia="pl-PL"/>
        </w:rPr>
        <w:t xml:space="preserve"> wobec osób fizycznych, od których dane osobowe bezpośrednio lub pośrednio pozyskałem w celu ubiegania się o udzielenie zamówienia publicznego w niniejszym postępowaniu</w:t>
      </w:r>
      <w:r w:rsidR="00956548" w:rsidRPr="007858CB">
        <w:rPr>
          <w:rFonts w:ascii="Garamond" w:eastAsia="ArialMT" w:hAnsi="Garamond" w:cs="Arial"/>
          <w:vertAlign w:val="superscript"/>
          <w:lang w:eastAsia="pl-PL"/>
        </w:rPr>
        <w:t>3)</w:t>
      </w:r>
    </w:p>
    <w:p w14:paraId="0F27DDA4" w14:textId="77777777" w:rsidR="002B328E" w:rsidRDefault="002B328E"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r>
        <w:rPr>
          <w:rFonts w:ascii="Garamond" w:eastAsia="ArialMT" w:hAnsi="Garamond" w:cs="Arial"/>
          <w:lang w:eastAsia="pl-PL"/>
        </w:rPr>
        <w:t>4</w:t>
      </w:r>
      <w:r w:rsidR="00956548" w:rsidRPr="007858CB">
        <w:rPr>
          <w:rFonts w:ascii="Garamond" w:eastAsia="ArialMT" w:hAnsi="Garamond" w:cs="Arial"/>
          <w:lang w:eastAsia="pl-PL"/>
        </w:rPr>
        <w:t xml:space="preserve">. </w:t>
      </w:r>
      <w:r w:rsidR="00956548" w:rsidRPr="007858CB">
        <w:rPr>
          <w:rFonts w:ascii="Garamond" w:eastAsia="ArialMT" w:hAnsi="Garamond" w:cs="Arial"/>
          <w:b/>
          <w:bCs/>
          <w:lang w:eastAsia="pl-PL"/>
        </w:rPr>
        <w:t>Wadium wniesione w pieniądzu należy zwrócić na konto o numerze</w:t>
      </w:r>
      <w:r>
        <w:rPr>
          <w:rFonts w:ascii="Garamond" w:eastAsia="ArialMT" w:hAnsi="Garamond" w:cs="Arial"/>
          <w:b/>
          <w:bCs/>
          <w:lang w:eastAsia="pl-PL"/>
        </w:rPr>
        <w:t>:</w:t>
      </w:r>
    </w:p>
    <w:p w14:paraId="0C94412F" w14:textId="7435246F" w:rsidR="00770B05" w:rsidRPr="007858CB" w:rsidRDefault="002B328E"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r>
        <w:rPr>
          <w:rFonts w:ascii="Garamond" w:eastAsia="ArialMT" w:hAnsi="Garamond" w:cs="Arial"/>
          <w:b/>
          <w:bCs/>
          <w:lang w:eastAsia="pl-PL"/>
        </w:rPr>
        <w:t>………………………………………………………………………………………………………..</w:t>
      </w:r>
      <w:r w:rsidR="00956548" w:rsidRPr="007858CB">
        <w:rPr>
          <w:rFonts w:ascii="Garamond" w:eastAsia="ArialMT" w:hAnsi="Garamond" w:cs="Arial"/>
          <w:b/>
          <w:bCs/>
          <w:lang w:eastAsia="pl-PL"/>
        </w:rPr>
        <w:t xml:space="preserve"> </w:t>
      </w:r>
    </w:p>
    <w:p w14:paraId="70452E5E" w14:textId="77777777" w:rsidR="00F50DE6" w:rsidRDefault="00F50DE6"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p>
    <w:p w14:paraId="2910BBB8" w14:textId="77777777" w:rsidR="00F50DE6" w:rsidRDefault="00F50DE6"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p>
    <w:p w14:paraId="01FE4728" w14:textId="77777777" w:rsidR="00F50DE6" w:rsidRDefault="00F50DE6"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p>
    <w:p w14:paraId="6B1C341F" w14:textId="236F441C" w:rsidR="00956548" w:rsidRPr="007858CB" w:rsidRDefault="00770B05" w:rsidP="009C4513">
      <w:pPr>
        <w:widowControl w:val="0"/>
        <w:tabs>
          <w:tab w:val="right" w:pos="2438"/>
          <w:tab w:val="right" w:leader="dot" w:pos="5678"/>
          <w:tab w:val="right" w:leader="dot" w:pos="6218"/>
        </w:tabs>
        <w:spacing w:line="276" w:lineRule="auto"/>
        <w:rPr>
          <w:rFonts w:ascii="Garamond" w:eastAsia="ArialMT" w:hAnsi="Garamond" w:cs="Arial"/>
          <w:b/>
          <w:bCs/>
          <w:lang w:eastAsia="pl-PL"/>
        </w:rPr>
      </w:pPr>
      <w:r w:rsidRPr="007858CB">
        <w:rPr>
          <w:rFonts w:ascii="Garamond" w:eastAsia="ArialMT" w:hAnsi="Garamond" w:cs="Arial"/>
          <w:b/>
          <w:bCs/>
          <w:lang w:eastAsia="pl-PL"/>
        </w:rPr>
        <w:lastRenderedPageBreak/>
        <w:t>NIE DOTYCZY</w:t>
      </w:r>
    </w:p>
    <w:p w14:paraId="340888DE" w14:textId="77777777" w:rsidR="00956548" w:rsidRPr="007858CB" w:rsidRDefault="00956548" w:rsidP="009C4513">
      <w:pPr>
        <w:tabs>
          <w:tab w:val="right" w:pos="2438"/>
          <w:tab w:val="right" w:leader="dot" w:pos="5678"/>
          <w:tab w:val="right" w:leader="dot" w:pos="6218"/>
        </w:tabs>
        <w:spacing w:line="276" w:lineRule="auto"/>
        <w:ind w:left="113" w:hanging="113"/>
        <w:jc w:val="both"/>
        <w:rPr>
          <w:rFonts w:ascii="Garamond" w:eastAsia="Arial" w:hAnsi="Garamond" w:cs="Arial"/>
        </w:rPr>
      </w:pPr>
      <w:r w:rsidRPr="007858CB">
        <w:rPr>
          <w:rFonts w:ascii="Garamond" w:eastAsia="Arial" w:hAnsi="Garamond" w:cs="Arial"/>
        </w:rPr>
        <w:t xml:space="preserve">/W przypadku nie podania numeru konta wyrażam zgodę na zwrot wadium w sytuacjach określonych </w:t>
      </w:r>
      <w:r w:rsidRPr="007858CB">
        <w:rPr>
          <w:rFonts w:ascii="Garamond" w:hAnsi="Garamond"/>
        </w:rPr>
        <w:br/>
      </w:r>
      <w:r w:rsidRPr="007858CB">
        <w:rPr>
          <w:rFonts w:ascii="Garamond" w:eastAsia="Arial" w:hAnsi="Garamond" w:cs="Arial"/>
        </w:rPr>
        <w:t>w ustawie PZP na numer konta z którego zostało wniesione. Wykonawca ponosi pełne konsekwencje wynikające z pomyłek w podaniu numeru konta. Zamawiający prosi o wpisanie numeru konta/</w:t>
      </w:r>
    </w:p>
    <w:p w14:paraId="12FC7DAF" w14:textId="77777777" w:rsidR="00F50DE6" w:rsidRDefault="00F50DE6" w:rsidP="00D9516E">
      <w:pPr>
        <w:jc w:val="center"/>
        <w:rPr>
          <w:rFonts w:ascii="Garamond" w:hAnsi="Garamond" w:cs="Calibri"/>
          <w:b/>
          <w:bCs/>
          <w:i/>
          <w:iCs/>
          <w:color w:val="FF0000"/>
        </w:rPr>
      </w:pPr>
    </w:p>
    <w:p w14:paraId="7B6E663C" w14:textId="77777777" w:rsidR="00F50DE6" w:rsidRDefault="00F50DE6" w:rsidP="00D9516E">
      <w:pPr>
        <w:jc w:val="center"/>
        <w:rPr>
          <w:rFonts w:ascii="Garamond" w:hAnsi="Garamond" w:cs="Calibri"/>
          <w:b/>
          <w:bCs/>
          <w:i/>
          <w:iCs/>
          <w:color w:val="FF0000"/>
        </w:rPr>
      </w:pPr>
    </w:p>
    <w:p w14:paraId="5554FD76" w14:textId="77777777" w:rsidR="00F50DE6" w:rsidRDefault="00F50DE6" w:rsidP="00D9516E">
      <w:pPr>
        <w:jc w:val="center"/>
        <w:rPr>
          <w:rFonts w:ascii="Garamond" w:hAnsi="Garamond" w:cs="Calibri"/>
          <w:b/>
          <w:bCs/>
          <w:i/>
          <w:iCs/>
          <w:color w:val="FF0000"/>
        </w:rPr>
      </w:pPr>
    </w:p>
    <w:p w14:paraId="68D58A8E" w14:textId="7F2D9B9F" w:rsidR="00D9516E" w:rsidRPr="00C83EC2" w:rsidRDefault="00D9516E" w:rsidP="00D9516E">
      <w:pPr>
        <w:jc w:val="center"/>
        <w:rPr>
          <w:rFonts w:ascii="Garamond" w:hAnsi="Garamond"/>
        </w:rPr>
      </w:pPr>
      <w:r w:rsidRPr="00C83EC2">
        <w:rPr>
          <w:rFonts w:ascii="Garamond" w:hAnsi="Garamond" w:cs="Calibri"/>
          <w:b/>
          <w:bCs/>
          <w:i/>
          <w:iCs/>
          <w:color w:val="FF0000"/>
        </w:rPr>
        <w:t xml:space="preserve">Niniejszy plik podpisuje Wykonawca </w:t>
      </w:r>
      <w:r w:rsidRPr="00C83EC2">
        <w:rPr>
          <w:rFonts w:ascii="Garamond" w:hAnsi="Garamond" w:cs="Calibri"/>
          <w:b/>
          <w:i/>
          <w:color w:val="FF0000"/>
        </w:rPr>
        <w:t>kwalifikowanym podpisem elektronicznym, podpisem zaufanym lub podpisem osobistym.</w:t>
      </w:r>
    </w:p>
    <w:p w14:paraId="1D8DF62D" w14:textId="77777777" w:rsidR="00956548" w:rsidRPr="007858CB" w:rsidRDefault="00956548" w:rsidP="009C4513">
      <w:pPr>
        <w:spacing w:line="276" w:lineRule="auto"/>
        <w:jc w:val="both"/>
        <w:rPr>
          <w:rFonts w:ascii="Garamond" w:hAnsi="Garamond"/>
        </w:rPr>
      </w:pPr>
    </w:p>
    <w:p w14:paraId="60F6D7D5" w14:textId="77777777" w:rsidR="00956548" w:rsidRPr="007858CB" w:rsidRDefault="00956548" w:rsidP="009C4513">
      <w:pPr>
        <w:widowControl w:val="0"/>
        <w:autoSpaceDE w:val="0"/>
        <w:spacing w:line="276" w:lineRule="auto"/>
        <w:jc w:val="both"/>
        <w:rPr>
          <w:rFonts w:ascii="Garamond" w:hAnsi="Garamond"/>
        </w:rPr>
      </w:pPr>
      <w:r w:rsidRPr="007858CB">
        <w:rPr>
          <w:rFonts w:ascii="Garamond" w:hAnsi="Garamond" w:cs="Arial"/>
          <w:b/>
          <w:bCs/>
          <w:i/>
          <w:iCs/>
          <w:vertAlign w:val="superscript"/>
        </w:rPr>
        <w:t>1)</w:t>
      </w:r>
      <w:r w:rsidRPr="007858CB">
        <w:rPr>
          <w:rFonts w:ascii="Garamond" w:hAnsi="Garamond" w:cs="Arial"/>
        </w:rPr>
        <w:t xml:space="preserve"> </w:t>
      </w:r>
      <w:r w:rsidRPr="007858CB">
        <w:rPr>
          <w:rFonts w:ascii="Garamond" w:hAnsi="Garamond" w:cs="Arial"/>
          <w:b/>
          <w:bCs/>
          <w:u w:val="single"/>
        </w:rPr>
        <w:t>Klauzula informacyjna:</w:t>
      </w:r>
    </w:p>
    <w:p w14:paraId="78C2DD84"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7858CB">
        <w:rPr>
          <w:rFonts w:ascii="Garamond" w:eastAsia="Calibri" w:hAnsi="Garamond" w:cs="Arial"/>
          <w:sz w:val="22"/>
          <w:szCs w:val="22"/>
        </w:rPr>
        <w:t>ogólnym rozporządzeniem o ochronie danych</w:t>
      </w:r>
      <w:r w:rsidRPr="007858CB">
        <w:rPr>
          <w:rFonts w:ascii="Garamond" w:hAnsi="Garamond" w:cs="Arial"/>
          <w:sz w:val="22"/>
          <w:szCs w:val="22"/>
        </w:rPr>
        <w:t xml:space="preserve"> informuję, iż:</w:t>
      </w:r>
    </w:p>
    <w:p w14:paraId="2DA64A30" w14:textId="1E2F1922" w:rsidR="008864BE" w:rsidRPr="00025186" w:rsidRDefault="00956548" w:rsidP="008864BE">
      <w:pPr>
        <w:widowControl w:val="0"/>
        <w:suppressAutoHyphens/>
        <w:autoSpaceDE w:val="0"/>
        <w:autoSpaceDN w:val="0"/>
        <w:adjustRightInd w:val="0"/>
        <w:spacing w:after="0" w:line="276" w:lineRule="auto"/>
        <w:ind w:left="142"/>
        <w:jc w:val="both"/>
        <w:rPr>
          <w:rFonts w:ascii="Garamond" w:eastAsia="Times New Roman" w:hAnsi="Garamond" w:cs="Times New Roman"/>
          <w:lang w:eastAsia="x-none"/>
        </w:rPr>
      </w:pPr>
      <w:r w:rsidRPr="007858CB">
        <w:rPr>
          <w:rFonts w:ascii="Garamond" w:hAnsi="Garamond" w:cs="Arial"/>
        </w:rPr>
        <w:t>1) administratorem Pani/Pana danych osobowych jest</w:t>
      </w:r>
      <w:r w:rsidR="008864BE">
        <w:rPr>
          <w:rFonts w:ascii="Garamond" w:hAnsi="Garamond" w:cs="Arial"/>
        </w:rPr>
        <w:t xml:space="preserve">: </w:t>
      </w:r>
      <w:r w:rsidRPr="007858CB">
        <w:rPr>
          <w:rFonts w:ascii="Garamond" w:hAnsi="Garamond" w:cs="Arial"/>
        </w:rPr>
        <w:t xml:space="preserve"> </w:t>
      </w:r>
      <w:r w:rsidR="008864BE" w:rsidRPr="008864BE">
        <w:rPr>
          <w:rFonts w:ascii="Garamond" w:hAnsi="Garamond"/>
        </w:rPr>
        <w:t>EKO – TRANS Sp. z o.o.</w:t>
      </w:r>
      <w:r w:rsidR="008864BE" w:rsidRPr="008864BE">
        <w:rPr>
          <w:rFonts w:ascii="Garamond" w:hAnsi="Garamond"/>
          <w:spacing w:val="47"/>
        </w:rPr>
        <w:t xml:space="preserve"> </w:t>
      </w:r>
      <w:r w:rsidR="00025186">
        <w:rPr>
          <w:rFonts w:ascii="Garamond" w:hAnsi="Garamond"/>
          <w:spacing w:val="47"/>
        </w:rPr>
        <w:br/>
      </w:r>
      <w:r w:rsidR="008864BE" w:rsidRPr="008864BE">
        <w:rPr>
          <w:rFonts w:ascii="Garamond" w:hAnsi="Garamond"/>
        </w:rPr>
        <w:t>ul. Przemysłowa 61</w:t>
      </w:r>
      <w:r w:rsidR="00025186">
        <w:rPr>
          <w:rFonts w:ascii="Garamond" w:hAnsi="Garamond"/>
        </w:rPr>
        <w:t>/10</w:t>
      </w:r>
      <w:r w:rsidR="008864BE" w:rsidRPr="008864BE">
        <w:rPr>
          <w:rFonts w:ascii="Garamond" w:hAnsi="Garamond"/>
        </w:rPr>
        <w:t>, 13-200 Działdo</w:t>
      </w:r>
      <w:r w:rsidR="00025186">
        <w:rPr>
          <w:rFonts w:ascii="Garamond" w:hAnsi="Garamond"/>
        </w:rPr>
        <w:t>wo.</w:t>
      </w:r>
    </w:p>
    <w:p w14:paraId="6C37B710" w14:textId="0FE3FCB4" w:rsidR="008864BE" w:rsidRPr="008864BE" w:rsidRDefault="008864BE" w:rsidP="008864BE">
      <w:pPr>
        <w:widowControl w:val="0"/>
        <w:suppressAutoHyphens/>
        <w:autoSpaceDE w:val="0"/>
        <w:autoSpaceDN w:val="0"/>
        <w:adjustRightInd w:val="0"/>
        <w:spacing w:after="0" w:line="276" w:lineRule="auto"/>
        <w:ind w:left="142"/>
        <w:jc w:val="both"/>
        <w:rPr>
          <w:rFonts w:ascii="Garamond" w:eastAsia="Times New Roman" w:hAnsi="Garamond" w:cs="Times New Roman"/>
          <w:lang w:val="x-none" w:eastAsia="x-none"/>
        </w:rPr>
      </w:pPr>
      <w:r w:rsidRPr="008864BE">
        <w:rPr>
          <w:rFonts w:ascii="Garamond" w:eastAsia="Times New Roman" w:hAnsi="Garamond" w:cs="Times New Roman"/>
          <w:lang w:eastAsia="x-none"/>
        </w:rPr>
        <w:t xml:space="preserve">2) </w:t>
      </w:r>
      <w:r w:rsidRPr="008864BE">
        <w:rPr>
          <w:rFonts w:ascii="Garamond" w:eastAsia="Times New Roman" w:hAnsi="Garamond" w:cs="Times New Roman"/>
          <w:lang w:val="x-none" w:eastAsia="x-none"/>
        </w:rPr>
        <w:t xml:space="preserve">Inspektorem ochrony danych osobowych </w:t>
      </w:r>
      <w:r w:rsidRPr="008864BE">
        <w:rPr>
          <w:rFonts w:ascii="Garamond" w:hAnsi="Garamond"/>
          <w:w w:val="95"/>
        </w:rPr>
        <w:t xml:space="preserve">w </w:t>
      </w:r>
      <w:r w:rsidRPr="008864BE">
        <w:rPr>
          <w:rFonts w:ascii="Garamond" w:hAnsi="Garamond"/>
        </w:rPr>
        <w:t xml:space="preserve">EKO – TRANS Sp. z o.o., 13-200 Działdowo, </w:t>
      </w:r>
      <w:r w:rsidR="00025186">
        <w:rPr>
          <w:rFonts w:ascii="Garamond" w:hAnsi="Garamond"/>
        </w:rPr>
        <w:br/>
      </w:r>
      <w:r w:rsidRPr="008864BE">
        <w:rPr>
          <w:rFonts w:ascii="Garamond" w:hAnsi="Garamond"/>
        </w:rPr>
        <w:t xml:space="preserve">ul. Przemysłowa 61/10 </w:t>
      </w:r>
      <w:r w:rsidRPr="008864BE">
        <w:rPr>
          <w:rFonts w:ascii="Garamond" w:hAnsi="Garamond"/>
          <w:w w:val="95"/>
        </w:rPr>
        <w:t xml:space="preserve">jest Pan Mateusz Śniegocki, </w:t>
      </w:r>
      <w:r w:rsidRPr="008864BE">
        <w:rPr>
          <w:rFonts w:ascii="Garamond" w:hAnsi="Garamond"/>
        </w:rPr>
        <w:t>kontakt:</w:t>
      </w:r>
      <w:r w:rsidRPr="008864BE">
        <w:rPr>
          <w:rFonts w:ascii="Garamond" w:hAnsi="Garamond"/>
          <w:spacing w:val="-14"/>
        </w:rPr>
        <w:t xml:space="preserve"> </w:t>
      </w:r>
      <w:r w:rsidRPr="008864BE">
        <w:rPr>
          <w:rFonts w:ascii="Garamond" w:hAnsi="Garamond"/>
        </w:rPr>
        <w:t>e-mail:</w:t>
      </w:r>
      <w:r w:rsidRPr="008864BE">
        <w:rPr>
          <w:rFonts w:ascii="Garamond" w:hAnsi="Garamond"/>
          <w:color w:val="0000FF"/>
          <w:spacing w:val="-14"/>
        </w:rPr>
        <w:t xml:space="preserve"> </w:t>
      </w:r>
      <w:hyperlink r:id="rId12" w:history="1">
        <w:r w:rsidRPr="008864BE">
          <w:rPr>
            <w:rStyle w:val="Hipercze"/>
            <w:rFonts w:ascii="Garamond" w:hAnsi="Garamond"/>
          </w:rPr>
          <w:t>mateusz.sniegocki.iod@gmail.com</w:t>
        </w:r>
      </w:hyperlink>
      <w:r w:rsidRPr="008864BE">
        <w:rPr>
          <w:rFonts w:ascii="Garamond" w:hAnsi="Garamond"/>
        </w:rPr>
        <w:t>, tel.</w:t>
      </w:r>
      <w:r w:rsidRPr="008864BE">
        <w:rPr>
          <w:rFonts w:ascii="Garamond" w:hAnsi="Garamond"/>
          <w:spacing w:val="-13"/>
        </w:rPr>
        <w:t xml:space="preserve"> </w:t>
      </w:r>
      <w:r w:rsidRPr="008864BE">
        <w:rPr>
          <w:rFonts w:ascii="Garamond" w:hAnsi="Garamond"/>
        </w:rPr>
        <w:t>509-930-001</w:t>
      </w:r>
      <w:r w:rsidRPr="008864BE">
        <w:rPr>
          <w:rFonts w:ascii="Garamond" w:hAnsi="Garamond"/>
          <w:lang w:eastAsia="pl-PL"/>
        </w:rPr>
        <w:t xml:space="preserve">. </w:t>
      </w:r>
    </w:p>
    <w:p w14:paraId="6899D522" w14:textId="4E3DD1E2" w:rsidR="00956548" w:rsidRPr="007858CB" w:rsidRDefault="00956548" w:rsidP="008864BE">
      <w:pPr>
        <w:pStyle w:val="Tekstpodstawowy"/>
        <w:spacing w:after="0"/>
        <w:ind w:left="113"/>
        <w:jc w:val="both"/>
        <w:rPr>
          <w:rFonts w:ascii="Garamond" w:hAnsi="Garamond"/>
          <w:sz w:val="22"/>
          <w:szCs w:val="22"/>
        </w:rPr>
      </w:pPr>
      <w:r w:rsidRPr="007858CB">
        <w:rPr>
          <w:rFonts w:ascii="Garamond" w:hAnsi="Garamond" w:cs="Arial"/>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 xml:space="preserve">4) odbiorcami Pani/Pana danych osobowych będą wyłącznie podmioty uprawnione do uzyskania danych osobowych na podstawie przepisów prawa, </w:t>
      </w:r>
    </w:p>
    <w:p w14:paraId="3CB5E09F"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5) Pani/Pana dane osobowe przechowywane będą w czasie określonym przepisami prawa, zgodnie z jednolitym rzeczowym wykazem akt organów gminy i związków międzygminnych oraz urzędów obsługujących te organy i związki,</w:t>
      </w:r>
    </w:p>
    <w:p w14:paraId="287716E5"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7) ma Pani/Pan prawo wniesienia skargi do organu nadzorczego,</w:t>
      </w:r>
    </w:p>
    <w:p w14:paraId="125A373C" w14:textId="77777777" w:rsidR="00956548" w:rsidRPr="007858CB" w:rsidRDefault="00956548" w:rsidP="009C4513">
      <w:pPr>
        <w:pStyle w:val="Tekstpodstawowy"/>
        <w:spacing w:after="0"/>
        <w:ind w:left="113"/>
        <w:jc w:val="both"/>
        <w:rPr>
          <w:rFonts w:ascii="Garamond" w:hAnsi="Garamond"/>
          <w:sz w:val="22"/>
          <w:szCs w:val="22"/>
        </w:rPr>
      </w:pPr>
      <w:r w:rsidRPr="007858CB">
        <w:rPr>
          <w:rFonts w:ascii="Garamond" w:hAnsi="Garamond" w:cs="Arial"/>
          <w:sz w:val="22"/>
          <w:szCs w:val="22"/>
        </w:rPr>
        <w:t>8) podanie danych osobowych w zakresie wymaganym ustawodawstwem jest obligatoryjne, a w pozostałych przypadkach ma charakter dobrowolny.</w:t>
      </w:r>
    </w:p>
    <w:p w14:paraId="2A05A8D4" w14:textId="77777777" w:rsidR="00956548" w:rsidRPr="007858CB" w:rsidRDefault="00956548" w:rsidP="009C4513">
      <w:pPr>
        <w:widowControl w:val="0"/>
        <w:autoSpaceDE w:val="0"/>
        <w:spacing w:line="276" w:lineRule="auto"/>
        <w:ind w:left="113"/>
        <w:jc w:val="both"/>
        <w:rPr>
          <w:rFonts w:ascii="Garamond" w:hAnsi="Garamond"/>
        </w:rPr>
      </w:pPr>
      <w:r w:rsidRPr="007858CB">
        <w:rPr>
          <w:rFonts w:ascii="Garamond" w:hAnsi="Garamond" w:cs="Arial"/>
        </w:rPr>
        <w:t>9) Pani/Pana dane mogą być przekazane odbiorcy w państwie trzecim lub organizacji międzynarodowej, gdy wymagają tego przepisy prawa.</w:t>
      </w:r>
    </w:p>
    <w:p w14:paraId="362A910D" w14:textId="77777777" w:rsidR="00956548" w:rsidRPr="007858CB" w:rsidRDefault="00956548" w:rsidP="009C4513">
      <w:pPr>
        <w:tabs>
          <w:tab w:val="left" w:pos="426"/>
        </w:tabs>
        <w:overflowPunct w:val="0"/>
        <w:autoSpaceDE w:val="0"/>
        <w:spacing w:before="60" w:line="276" w:lineRule="auto"/>
        <w:ind w:left="113" w:hanging="113"/>
        <w:jc w:val="both"/>
        <w:textAlignment w:val="baseline"/>
        <w:rPr>
          <w:rFonts w:ascii="Garamond" w:hAnsi="Garamond"/>
        </w:rPr>
      </w:pPr>
      <w:r w:rsidRPr="007858CB">
        <w:rPr>
          <w:rFonts w:ascii="Garamond" w:hAnsi="Garamond" w:cs="Arial"/>
          <w:b/>
          <w:bCs/>
          <w:i/>
          <w:vertAlign w:val="superscript"/>
        </w:rPr>
        <w:t>2)</w:t>
      </w:r>
      <w:r w:rsidRPr="007858CB">
        <w:rPr>
          <w:rFonts w:ascii="Garamond" w:hAnsi="Garamond" w:cs="Arial"/>
          <w:i/>
          <w:vertAlign w:val="superscript"/>
        </w:rPr>
        <w:t xml:space="preserve"> </w:t>
      </w:r>
      <w:r w:rsidRPr="007858CB">
        <w:rPr>
          <w:rFonts w:ascii="Garamond" w:hAnsi="Garamond" w:cs="Arial"/>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7858CB" w:rsidRDefault="00956548" w:rsidP="009C4513">
      <w:pPr>
        <w:widowControl w:val="0"/>
        <w:tabs>
          <w:tab w:val="right" w:pos="2438"/>
          <w:tab w:val="right" w:leader="dot" w:pos="5678"/>
          <w:tab w:val="right" w:leader="dot" w:pos="6218"/>
        </w:tabs>
        <w:spacing w:line="276" w:lineRule="auto"/>
        <w:ind w:left="113" w:hanging="113"/>
        <w:jc w:val="both"/>
        <w:rPr>
          <w:rFonts w:ascii="Garamond" w:hAnsi="Garamond"/>
        </w:rPr>
      </w:pPr>
      <w:r w:rsidRPr="007858CB">
        <w:rPr>
          <w:rFonts w:ascii="Garamond" w:eastAsia="Times New Roman" w:hAnsi="Garamond" w:cs="Arial"/>
          <w:b/>
          <w:bCs/>
          <w:i/>
          <w:iCs/>
          <w:vertAlign w:val="superscript"/>
          <w:lang w:eastAsia="pl-PL"/>
        </w:rPr>
        <w:t>3)</w:t>
      </w:r>
      <w:r w:rsidRPr="007858CB">
        <w:rPr>
          <w:rFonts w:ascii="Garamond" w:eastAsia="Times New Roman" w:hAnsi="Garamond" w:cs="Arial"/>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A90C93" w14:textId="77777777" w:rsidR="0081167A" w:rsidRDefault="00A01CBB" w:rsidP="0081167A">
      <w:pPr>
        <w:spacing w:line="276" w:lineRule="auto"/>
        <w:jc w:val="both"/>
        <w:rPr>
          <w:rStyle w:val="Domylnaczcionkaakapitu3"/>
          <w:rFonts w:ascii="Garamond" w:hAnsi="Garamond"/>
          <w:bCs/>
          <w:color w:val="000000"/>
        </w:rPr>
      </w:pPr>
      <w:r>
        <w:rPr>
          <w:rFonts w:ascii="Garamond" w:eastAsia="Arial" w:hAnsi="Garamond" w:cs="Arial"/>
        </w:rPr>
        <w:br w:type="page"/>
      </w:r>
      <w:r w:rsidR="004E7EB7" w:rsidRPr="00127837">
        <w:rPr>
          <w:rStyle w:val="Pogrubienie1"/>
          <w:rFonts w:ascii="Garamond" w:hAnsi="Garamond"/>
          <w:b w:val="0"/>
        </w:rPr>
        <w:lastRenderedPageBreak/>
        <w:t>Znak sprawy: ZP</w:t>
      </w:r>
      <w:r w:rsidR="004E7EB7" w:rsidRPr="00127837">
        <w:rPr>
          <w:rStyle w:val="Domylnaczcionkaakapitu3"/>
          <w:rFonts w:ascii="Garamond" w:hAnsi="Garamond"/>
          <w:b/>
          <w:bCs/>
          <w:color w:val="000000"/>
        </w:rPr>
        <w:t>.</w:t>
      </w:r>
      <w:r w:rsidR="002B613C">
        <w:rPr>
          <w:rStyle w:val="Domylnaczcionkaakapitu3"/>
          <w:rFonts w:ascii="Garamond" w:hAnsi="Garamond"/>
          <w:bCs/>
          <w:color w:val="000000"/>
        </w:rPr>
        <w:t>3</w:t>
      </w:r>
      <w:r w:rsidR="004E7EB7" w:rsidRPr="00127837">
        <w:rPr>
          <w:rStyle w:val="Domylnaczcionkaakapitu3"/>
          <w:rFonts w:ascii="Garamond" w:hAnsi="Garamond"/>
          <w:bCs/>
          <w:color w:val="000000"/>
        </w:rPr>
        <w:t>.202</w:t>
      </w:r>
      <w:r w:rsidR="002B613C">
        <w:rPr>
          <w:rStyle w:val="Domylnaczcionkaakapitu3"/>
          <w:rFonts w:ascii="Garamond" w:hAnsi="Garamond"/>
          <w:bCs/>
          <w:color w:val="000000"/>
        </w:rPr>
        <w:t>3</w:t>
      </w:r>
      <w:r w:rsidR="004E7EB7">
        <w:rPr>
          <w:rStyle w:val="Domylnaczcionkaakapitu3"/>
          <w:rFonts w:ascii="Garamond" w:hAnsi="Garamond"/>
          <w:bCs/>
          <w:color w:val="000000"/>
        </w:rPr>
        <w:tab/>
      </w:r>
      <w:r w:rsidR="004E7EB7">
        <w:rPr>
          <w:rStyle w:val="Domylnaczcionkaakapitu3"/>
          <w:rFonts w:ascii="Garamond" w:hAnsi="Garamond"/>
          <w:bCs/>
          <w:color w:val="000000"/>
        </w:rPr>
        <w:tab/>
      </w:r>
      <w:r w:rsidR="004E7EB7">
        <w:rPr>
          <w:rStyle w:val="Domylnaczcionkaakapitu3"/>
          <w:rFonts w:ascii="Garamond" w:hAnsi="Garamond"/>
          <w:bCs/>
          <w:color w:val="000000"/>
        </w:rPr>
        <w:tab/>
      </w:r>
      <w:r w:rsidR="004E7EB7">
        <w:rPr>
          <w:rStyle w:val="Domylnaczcionkaakapitu3"/>
          <w:rFonts w:ascii="Garamond" w:hAnsi="Garamond"/>
          <w:bCs/>
          <w:color w:val="000000"/>
        </w:rPr>
        <w:tab/>
      </w:r>
      <w:r w:rsidR="004E7EB7">
        <w:rPr>
          <w:rStyle w:val="Domylnaczcionkaakapitu3"/>
          <w:rFonts w:ascii="Garamond" w:hAnsi="Garamond"/>
          <w:bCs/>
          <w:color w:val="000000"/>
        </w:rPr>
        <w:tab/>
      </w:r>
      <w:r w:rsidR="004E7EB7">
        <w:rPr>
          <w:rStyle w:val="Domylnaczcionkaakapitu3"/>
          <w:rFonts w:ascii="Garamond" w:hAnsi="Garamond"/>
          <w:bCs/>
          <w:color w:val="000000"/>
        </w:rPr>
        <w:tab/>
      </w:r>
      <w:r w:rsidR="004E7EB7">
        <w:rPr>
          <w:rStyle w:val="Domylnaczcionkaakapitu3"/>
          <w:rFonts w:ascii="Garamond" w:hAnsi="Garamond"/>
          <w:bCs/>
          <w:color w:val="000000"/>
        </w:rPr>
        <w:tab/>
      </w:r>
    </w:p>
    <w:p w14:paraId="3D779900" w14:textId="77777777" w:rsidR="0081167A" w:rsidRDefault="004F0B00" w:rsidP="0081167A">
      <w:pPr>
        <w:spacing w:after="0" w:line="276" w:lineRule="auto"/>
        <w:ind w:left="7080"/>
        <w:rPr>
          <w:rFonts w:ascii="Garamond" w:hAnsi="Garamond"/>
        </w:rPr>
      </w:pPr>
      <w:r>
        <w:rPr>
          <w:rFonts w:ascii="Garamond" w:hAnsi="Garamond" w:cstheme="minorHAnsi"/>
          <w:b/>
        </w:rPr>
        <w:t>Załącznik nr 2</w:t>
      </w:r>
      <w:r w:rsidR="0081167A" w:rsidRPr="0081167A">
        <w:rPr>
          <w:rFonts w:ascii="Garamond" w:hAnsi="Garamond"/>
        </w:rPr>
        <w:t xml:space="preserve"> </w:t>
      </w:r>
    </w:p>
    <w:p w14:paraId="039FF2E9" w14:textId="30355F68" w:rsidR="0081167A" w:rsidRDefault="0081167A" w:rsidP="0081167A">
      <w:pPr>
        <w:spacing w:line="276" w:lineRule="auto"/>
        <w:ind w:left="7080"/>
        <w:rPr>
          <w:rFonts w:ascii="Garamond" w:hAnsi="Garamond"/>
          <w:b/>
          <w:bCs/>
        </w:rPr>
      </w:pPr>
      <w:r w:rsidRPr="007858CB">
        <w:rPr>
          <w:rFonts w:ascii="Garamond" w:hAnsi="Garamond"/>
        </w:rPr>
        <w:t>do Instrukcji dla Wykonawców</w:t>
      </w:r>
    </w:p>
    <w:p w14:paraId="697D118B" w14:textId="388C86D6" w:rsidR="00A01CBB" w:rsidRPr="00A01CBB" w:rsidRDefault="00A01CBB" w:rsidP="00F50DE6">
      <w:pPr>
        <w:rPr>
          <w:rFonts w:ascii="Garamond" w:hAnsi="Garamond" w:cstheme="minorHAnsi"/>
          <w:b/>
        </w:rPr>
      </w:pPr>
    </w:p>
    <w:p w14:paraId="6481A1CB" w14:textId="77777777" w:rsidR="004E7EB7" w:rsidRDefault="004E7EB7" w:rsidP="00A01CBB">
      <w:pPr>
        <w:spacing w:after="0" w:line="480" w:lineRule="auto"/>
        <w:ind w:left="5387"/>
        <w:rPr>
          <w:rFonts w:ascii="Garamond" w:hAnsi="Garamond" w:cs="Arial"/>
          <w:b/>
        </w:rPr>
      </w:pPr>
    </w:p>
    <w:p w14:paraId="7E17030B" w14:textId="77777777" w:rsidR="00A01CBB" w:rsidRPr="00A01CBB" w:rsidRDefault="00A01CBB" w:rsidP="00A01CBB">
      <w:pPr>
        <w:spacing w:after="0" w:line="480" w:lineRule="auto"/>
        <w:ind w:left="5387"/>
        <w:rPr>
          <w:rFonts w:ascii="Garamond" w:hAnsi="Garamond" w:cs="Arial"/>
          <w:b/>
        </w:rPr>
      </w:pPr>
      <w:r w:rsidRPr="00A01CBB">
        <w:rPr>
          <w:rFonts w:ascii="Garamond" w:hAnsi="Garamond" w:cs="Arial"/>
          <w:b/>
        </w:rPr>
        <w:t>Zamawiający:</w:t>
      </w:r>
    </w:p>
    <w:p w14:paraId="4BDABFBF" w14:textId="36E6CB2C" w:rsidR="00A01CBB" w:rsidRPr="00A01CBB" w:rsidRDefault="008864BE" w:rsidP="008864BE">
      <w:pPr>
        <w:spacing w:after="0" w:line="276" w:lineRule="auto"/>
        <w:ind w:left="6372"/>
        <w:rPr>
          <w:rFonts w:ascii="Garamond" w:hAnsi="Garamond" w:cstheme="minorHAnsi"/>
        </w:rPr>
      </w:pPr>
      <w:r w:rsidRPr="008864BE">
        <w:rPr>
          <w:rFonts w:ascii="Garamond" w:hAnsi="Garamond"/>
          <w:b/>
        </w:rPr>
        <w:t>EKO – TRANS Sp. z o.o.</w:t>
      </w:r>
      <w:r w:rsidRPr="008864BE">
        <w:rPr>
          <w:rFonts w:ascii="Garamond" w:hAnsi="Garamond"/>
          <w:spacing w:val="47"/>
        </w:rPr>
        <w:t xml:space="preserve"> </w:t>
      </w:r>
      <w:r>
        <w:rPr>
          <w:rFonts w:ascii="Garamond" w:hAnsi="Garamond"/>
          <w:spacing w:val="47"/>
        </w:rPr>
        <w:br/>
      </w:r>
      <w:r w:rsidRPr="008864BE">
        <w:rPr>
          <w:rFonts w:ascii="Garamond" w:hAnsi="Garamond"/>
        </w:rPr>
        <w:t>ul. Przemysłowa 61</w:t>
      </w:r>
      <w:r w:rsidR="00025186">
        <w:rPr>
          <w:rFonts w:ascii="Garamond" w:hAnsi="Garamond"/>
        </w:rPr>
        <w:t>/10</w:t>
      </w:r>
      <w:r w:rsidRPr="008864BE">
        <w:rPr>
          <w:rFonts w:ascii="Garamond" w:hAnsi="Garamond"/>
        </w:rPr>
        <w:t xml:space="preserve">, </w:t>
      </w:r>
      <w:r>
        <w:rPr>
          <w:rFonts w:ascii="Garamond" w:hAnsi="Garamond"/>
        </w:rPr>
        <w:br/>
      </w:r>
      <w:r w:rsidRPr="008864BE">
        <w:rPr>
          <w:rFonts w:ascii="Garamond" w:hAnsi="Garamond"/>
        </w:rPr>
        <w:t>13-200 Działdowo</w:t>
      </w:r>
    </w:p>
    <w:p w14:paraId="2FC2B009" w14:textId="77777777" w:rsidR="00A01CBB" w:rsidRPr="00A01CBB" w:rsidRDefault="00A01CBB" w:rsidP="00A01CBB">
      <w:pPr>
        <w:spacing w:after="0" w:line="480" w:lineRule="auto"/>
        <w:rPr>
          <w:rFonts w:ascii="Garamond" w:hAnsi="Garamond" w:cs="Arial"/>
          <w:b/>
        </w:rPr>
      </w:pPr>
      <w:r w:rsidRPr="00A01CBB">
        <w:rPr>
          <w:rFonts w:ascii="Garamond" w:hAnsi="Garamond" w:cs="Arial"/>
          <w:b/>
        </w:rPr>
        <w:t>Wykonawca:</w:t>
      </w:r>
    </w:p>
    <w:p w14:paraId="5AE82581" w14:textId="77777777" w:rsidR="00A01CBB" w:rsidRPr="00A01CBB" w:rsidRDefault="00A01CBB" w:rsidP="00A01CBB">
      <w:pPr>
        <w:spacing w:after="0" w:line="480" w:lineRule="auto"/>
        <w:ind w:right="5954"/>
        <w:rPr>
          <w:rFonts w:ascii="Garamond" w:hAnsi="Garamond" w:cs="Arial"/>
        </w:rPr>
      </w:pPr>
      <w:r w:rsidRPr="00A01CBB">
        <w:rPr>
          <w:rFonts w:ascii="Garamond" w:hAnsi="Garamond" w:cs="Arial"/>
        </w:rPr>
        <w:t>……………………………………</w:t>
      </w:r>
    </w:p>
    <w:p w14:paraId="16F3B6B5" w14:textId="77777777" w:rsidR="00A01CBB" w:rsidRPr="00A01CBB" w:rsidRDefault="00A01CBB" w:rsidP="00A01CBB">
      <w:pPr>
        <w:ind w:right="5953"/>
        <w:rPr>
          <w:rFonts w:ascii="Garamond" w:hAnsi="Garamond" w:cs="Arial"/>
          <w:i/>
        </w:rPr>
      </w:pPr>
      <w:r w:rsidRPr="00A01CBB">
        <w:rPr>
          <w:rFonts w:ascii="Garamond" w:hAnsi="Garamond" w:cs="Arial"/>
          <w:i/>
        </w:rPr>
        <w:t>(pełna nazwa/firma, adres, w zależności od podmiotu: NIP/PESEL, KRS/</w:t>
      </w:r>
      <w:proofErr w:type="spellStart"/>
      <w:r w:rsidRPr="00A01CBB">
        <w:rPr>
          <w:rFonts w:ascii="Garamond" w:hAnsi="Garamond" w:cs="Arial"/>
          <w:i/>
        </w:rPr>
        <w:t>CEiDG</w:t>
      </w:r>
      <w:proofErr w:type="spellEnd"/>
      <w:r w:rsidRPr="00A01CBB">
        <w:rPr>
          <w:rFonts w:ascii="Garamond" w:hAnsi="Garamond" w:cs="Arial"/>
          <w:i/>
        </w:rPr>
        <w:t>)</w:t>
      </w:r>
    </w:p>
    <w:p w14:paraId="1EB5065D" w14:textId="77777777" w:rsidR="00A01CBB" w:rsidRPr="00A01CBB" w:rsidRDefault="00A01CBB" w:rsidP="00A01CBB">
      <w:pPr>
        <w:spacing w:after="0" w:line="480" w:lineRule="auto"/>
        <w:rPr>
          <w:rFonts w:ascii="Garamond" w:hAnsi="Garamond" w:cs="Arial"/>
          <w:u w:val="single"/>
        </w:rPr>
      </w:pPr>
      <w:r w:rsidRPr="00A01CBB">
        <w:rPr>
          <w:rFonts w:ascii="Garamond" w:hAnsi="Garamond" w:cs="Arial"/>
          <w:u w:val="single"/>
        </w:rPr>
        <w:t>reprezentowany przez:</w:t>
      </w:r>
    </w:p>
    <w:p w14:paraId="21C1D1A3" w14:textId="77777777" w:rsidR="00A01CBB" w:rsidRPr="00A01CBB" w:rsidRDefault="00A01CBB" w:rsidP="00A01CBB">
      <w:pPr>
        <w:spacing w:after="0" w:line="480" w:lineRule="auto"/>
        <w:ind w:right="5954"/>
        <w:rPr>
          <w:rFonts w:ascii="Garamond" w:hAnsi="Garamond" w:cs="Arial"/>
        </w:rPr>
      </w:pPr>
      <w:r w:rsidRPr="00A01CBB">
        <w:rPr>
          <w:rFonts w:ascii="Garamond" w:hAnsi="Garamond" w:cs="Arial"/>
        </w:rPr>
        <w:t>……………………………………</w:t>
      </w:r>
    </w:p>
    <w:p w14:paraId="2394285E" w14:textId="77777777" w:rsidR="00A01CBB" w:rsidRPr="00A01CBB" w:rsidRDefault="00A01CBB" w:rsidP="00A01CBB">
      <w:pPr>
        <w:spacing w:after="0"/>
        <w:ind w:right="5953"/>
        <w:rPr>
          <w:rFonts w:ascii="Garamond" w:hAnsi="Garamond" w:cs="Arial"/>
          <w:i/>
        </w:rPr>
      </w:pPr>
      <w:r w:rsidRPr="00A01CBB">
        <w:rPr>
          <w:rFonts w:ascii="Garamond" w:hAnsi="Garamond" w:cs="Arial"/>
          <w:i/>
        </w:rPr>
        <w:t>(imię, nazwisko, stanowisko/podstawa do  reprezentacji)</w:t>
      </w:r>
    </w:p>
    <w:p w14:paraId="5C28E1E7" w14:textId="77777777" w:rsidR="004E7EB7" w:rsidRDefault="004E7EB7" w:rsidP="00A01CBB">
      <w:pPr>
        <w:spacing w:after="120" w:line="360" w:lineRule="auto"/>
        <w:jc w:val="center"/>
        <w:rPr>
          <w:rFonts w:ascii="Garamond" w:hAnsi="Garamond" w:cs="Arial"/>
          <w:b/>
          <w:u w:val="single"/>
        </w:rPr>
      </w:pPr>
    </w:p>
    <w:p w14:paraId="5DC6503E" w14:textId="77777777" w:rsidR="00A01CBB" w:rsidRPr="00A01CBB" w:rsidRDefault="00A01CBB" w:rsidP="00A01CBB">
      <w:pPr>
        <w:spacing w:after="120" w:line="360" w:lineRule="auto"/>
        <w:jc w:val="center"/>
        <w:rPr>
          <w:rFonts w:ascii="Garamond" w:hAnsi="Garamond" w:cs="Arial"/>
          <w:b/>
          <w:u w:val="single"/>
        </w:rPr>
      </w:pPr>
      <w:r w:rsidRPr="00A01CBB">
        <w:rPr>
          <w:rFonts w:ascii="Garamond" w:hAnsi="Garamond" w:cs="Arial"/>
          <w:b/>
          <w:u w:val="single"/>
        </w:rPr>
        <w:t>Oświadczenia wykonawcy/wykonawcy wspólnie ubiegającego się o udzielenie zamówienia</w:t>
      </w:r>
    </w:p>
    <w:p w14:paraId="1C013291" w14:textId="77777777" w:rsidR="00A01CBB" w:rsidRPr="00A01CBB" w:rsidRDefault="00A01CBB" w:rsidP="00A01CBB">
      <w:pPr>
        <w:spacing w:after="120" w:line="360" w:lineRule="auto"/>
        <w:jc w:val="center"/>
        <w:rPr>
          <w:rFonts w:ascii="Garamond" w:hAnsi="Garamond" w:cs="Arial"/>
          <w:b/>
          <w:caps/>
          <w:u w:val="single"/>
        </w:rPr>
      </w:pPr>
      <w:r w:rsidRPr="00A01CBB">
        <w:rPr>
          <w:rFonts w:ascii="Garamond" w:hAnsi="Garamond" w:cs="Arial"/>
          <w:b/>
          <w:u w:val="single"/>
        </w:rPr>
        <w:t xml:space="preserve">UWZGLĘDNIAJĄCE PRZESŁANKI WYKLUCZENIA Z ART. 7 UST. 1 USTAWY </w:t>
      </w:r>
      <w:r w:rsidRPr="00A01CBB">
        <w:rPr>
          <w:rFonts w:ascii="Garamond" w:hAnsi="Garamond" w:cs="Arial"/>
          <w:b/>
          <w:caps/>
          <w:u w:val="single"/>
        </w:rPr>
        <w:t>o szczególnych rozwiązaniach w zakresie przeciwdziałania wspieraniu agresji na Ukrainę oraz służących ochronie bezpieczeństwa narodowego</w:t>
      </w:r>
    </w:p>
    <w:p w14:paraId="74FDA88F" w14:textId="77777777" w:rsidR="00A01CBB" w:rsidRPr="00A01CBB" w:rsidRDefault="00A01CBB" w:rsidP="00A01CBB">
      <w:pPr>
        <w:spacing w:after="0" w:line="360" w:lineRule="auto"/>
        <w:jc w:val="center"/>
        <w:rPr>
          <w:rFonts w:ascii="Garamond" w:hAnsi="Garamond" w:cs="Arial"/>
          <w:b/>
        </w:rPr>
      </w:pPr>
      <w:r w:rsidRPr="00A01CBB">
        <w:rPr>
          <w:rFonts w:ascii="Garamond" w:hAnsi="Garamond" w:cs="Arial"/>
          <w:b/>
        </w:rPr>
        <w:t xml:space="preserve">składane na podstawie art. 125 ust. 1 ustawy </w:t>
      </w:r>
      <w:proofErr w:type="spellStart"/>
      <w:r w:rsidRPr="00A01CBB">
        <w:rPr>
          <w:rFonts w:ascii="Garamond" w:hAnsi="Garamond" w:cs="Arial"/>
          <w:b/>
        </w:rPr>
        <w:t>Pzp</w:t>
      </w:r>
      <w:proofErr w:type="spellEnd"/>
      <w:r w:rsidRPr="00A01CBB">
        <w:rPr>
          <w:rFonts w:ascii="Garamond" w:hAnsi="Garamond" w:cs="Arial"/>
          <w:b/>
        </w:rPr>
        <w:t xml:space="preserve"> </w:t>
      </w:r>
    </w:p>
    <w:p w14:paraId="42386585" w14:textId="77777777" w:rsidR="00A01CBB" w:rsidRPr="00A01CBB" w:rsidRDefault="00A01CBB" w:rsidP="00A01CBB">
      <w:pPr>
        <w:spacing w:after="0"/>
        <w:jc w:val="both"/>
        <w:rPr>
          <w:rFonts w:ascii="Garamond" w:hAnsi="Garamond" w:cs="Arial"/>
        </w:rPr>
      </w:pPr>
    </w:p>
    <w:p w14:paraId="09456ADD" w14:textId="77777777" w:rsidR="003733BB" w:rsidRPr="003733BB" w:rsidRDefault="00A01CBB" w:rsidP="003733BB">
      <w:pPr>
        <w:pStyle w:val="Bezodstpw"/>
        <w:jc w:val="center"/>
        <w:rPr>
          <w:rFonts w:ascii="Garamond" w:hAnsi="Garamond" w:cstheme="minorHAnsi"/>
          <w:b/>
          <w:bCs/>
          <w:szCs w:val="24"/>
        </w:rPr>
      </w:pPr>
      <w:r w:rsidRPr="00A01CBB">
        <w:rPr>
          <w:rFonts w:ascii="Garamond" w:hAnsi="Garamond" w:cs="Arial"/>
        </w:rPr>
        <w:t xml:space="preserve">Na potrzeby postępowania o udzielenie zamówienia publicznego pn.: </w:t>
      </w:r>
      <w:r w:rsidRPr="003733BB">
        <w:rPr>
          <w:rFonts w:ascii="Garamond" w:hAnsi="Garamond" w:cstheme="minorHAnsi"/>
          <w:bCs/>
          <w:szCs w:val="24"/>
        </w:rPr>
        <w:t>„</w:t>
      </w:r>
      <w:r w:rsidR="008864BE" w:rsidRPr="003733BB">
        <w:rPr>
          <w:rFonts w:ascii="Garamond" w:hAnsi="Garamond"/>
          <w:szCs w:val="24"/>
        </w:rPr>
        <w:t xml:space="preserve">Zakup wraz z </w:t>
      </w:r>
      <w:r w:rsidR="008864BE" w:rsidRPr="003733BB">
        <w:rPr>
          <w:rFonts w:ascii="Garamond" w:hAnsi="Garamond"/>
          <w:bCs/>
          <w:color w:val="000000"/>
          <w:szCs w:val="24"/>
        </w:rPr>
        <w:t>dostawą worków do selektywnej zbiórki odpadów komunalnych</w:t>
      </w:r>
      <w:r w:rsidRPr="003733BB">
        <w:rPr>
          <w:rFonts w:ascii="Garamond" w:hAnsi="Garamond" w:cstheme="minorHAnsi"/>
          <w:bCs/>
          <w:szCs w:val="24"/>
        </w:rPr>
        <w:t>”</w:t>
      </w:r>
    </w:p>
    <w:p w14:paraId="089B64A1" w14:textId="47214573" w:rsidR="00A01CBB" w:rsidRPr="00A01CBB" w:rsidRDefault="00A01CBB" w:rsidP="003733BB">
      <w:pPr>
        <w:pStyle w:val="Bezodstpw"/>
        <w:jc w:val="center"/>
        <w:rPr>
          <w:rFonts w:ascii="Garamond" w:hAnsi="Garamond" w:cs="Arial"/>
        </w:rPr>
      </w:pPr>
      <w:r w:rsidRPr="00A01CBB">
        <w:rPr>
          <w:rFonts w:ascii="Garamond" w:hAnsi="Garamond" w:cstheme="minorHAnsi"/>
          <w:b/>
          <w:bCs/>
        </w:rPr>
        <w:t xml:space="preserve"> </w:t>
      </w:r>
    </w:p>
    <w:p w14:paraId="4C7028A3" w14:textId="5E95577B" w:rsidR="00A01CBB" w:rsidRPr="00A01CBB" w:rsidRDefault="00A01CBB" w:rsidP="00A01CBB">
      <w:pPr>
        <w:spacing w:after="0" w:line="276" w:lineRule="auto"/>
        <w:jc w:val="both"/>
        <w:rPr>
          <w:rFonts w:ascii="Garamond" w:hAnsi="Garamond" w:cs="Arial"/>
        </w:rPr>
      </w:pPr>
      <w:r w:rsidRPr="00A01CBB">
        <w:rPr>
          <w:rFonts w:ascii="Garamond" w:hAnsi="Garamond" w:cs="Arial"/>
        </w:rPr>
        <w:t xml:space="preserve">prowadzonego przez </w:t>
      </w:r>
      <w:r w:rsidR="003733BB" w:rsidRPr="008864BE">
        <w:rPr>
          <w:rFonts w:ascii="Garamond" w:hAnsi="Garamond"/>
          <w:b/>
        </w:rPr>
        <w:t>EKO – TRANS Sp. z o.o.</w:t>
      </w:r>
      <w:r w:rsidR="003733BB" w:rsidRPr="008864BE">
        <w:rPr>
          <w:rFonts w:ascii="Garamond" w:hAnsi="Garamond"/>
          <w:spacing w:val="47"/>
        </w:rPr>
        <w:t xml:space="preserve"> </w:t>
      </w:r>
      <w:r w:rsidRPr="00A01CBB">
        <w:rPr>
          <w:rFonts w:ascii="Garamond" w:hAnsi="Garamond" w:cs="Arial"/>
        </w:rPr>
        <w:t>oświadczam, co następuje:</w:t>
      </w:r>
    </w:p>
    <w:p w14:paraId="05D3DF3E" w14:textId="77777777" w:rsidR="00A01CBB" w:rsidRPr="00A01CBB" w:rsidRDefault="00A01CBB" w:rsidP="00A01CBB">
      <w:pPr>
        <w:spacing w:after="0" w:line="360" w:lineRule="auto"/>
        <w:ind w:firstLine="709"/>
        <w:jc w:val="both"/>
        <w:rPr>
          <w:rFonts w:ascii="Garamond" w:hAnsi="Garamond" w:cs="Arial"/>
        </w:rPr>
      </w:pPr>
    </w:p>
    <w:p w14:paraId="2C2801D3" w14:textId="77777777" w:rsidR="00A01CBB" w:rsidRPr="00A01CBB" w:rsidRDefault="00A01CBB" w:rsidP="00A01CBB">
      <w:pPr>
        <w:shd w:val="clear" w:color="auto" w:fill="BFBFBF" w:themeFill="background1" w:themeFillShade="BF"/>
        <w:spacing w:after="0" w:line="360" w:lineRule="auto"/>
        <w:rPr>
          <w:rFonts w:ascii="Garamond" w:hAnsi="Garamond" w:cs="Arial"/>
          <w:b/>
        </w:rPr>
      </w:pPr>
      <w:r w:rsidRPr="00A01CBB">
        <w:rPr>
          <w:rFonts w:ascii="Garamond" w:hAnsi="Garamond" w:cs="Arial"/>
          <w:b/>
        </w:rPr>
        <w:t>OŚWIADCZENIA DOTYCZĄCE PODSTAW WYKLUCZENIA:</w:t>
      </w:r>
    </w:p>
    <w:p w14:paraId="15DACD41" w14:textId="77777777" w:rsidR="00A01CBB" w:rsidRPr="00A01CBB" w:rsidRDefault="00A01CBB" w:rsidP="00A01CBB">
      <w:pPr>
        <w:spacing w:after="0" w:line="360" w:lineRule="auto"/>
        <w:ind w:left="720"/>
        <w:contextualSpacing/>
        <w:jc w:val="both"/>
        <w:rPr>
          <w:rFonts w:ascii="Garamond" w:hAnsi="Garamond" w:cs="Arial"/>
        </w:rPr>
      </w:pPr>
    </w:p>
    <w:p w14:paraId="0600E2AD" w14:textId="77777777" w:rsidR="00A01CBB" w:rsidRPr="00A01CBB" w:rsidRDefault="00A01CBB" w:rsidP="00A01CBB">
      <w:pPr>
        <w:numPr>
          <w:ilvl w:val="0"/>
          <w:numId w:val="40"/>
        </w:numPr>
        <w:spacing w:after="0" w:line="360" w:lineRule="auto"/>
        <w:contextualSpacing/>
        <w:jc w:val="both"/>
        <w:rPr>
          <w:rFonts w:ascii="Garamond" w:hAnsi="Garamond" w:cs="Arial"/>
        </w:rPr>
      </w:pPr>
      <w:r w:rsidRPr="00A01CBB">
        <w:rPr>
          <w:rFonts w:ascii="Garamond" w:hAnsi="Garamond" w:cs="Arial"/>
        </w:rPr>
        <w:t xml:space="preserve">Oświadczam, że nie podlegam wykluczeniu z postępowania na podstawie </w:t>
      </w:r>
      <w:r w:rsidRPr="00A01CBB">
        <w:rPr>
          <w:rFonts w:ascii="Garamond" w:hAnsi="Garamond" w:cs="Arial"/>
        </w:rPr>
        <w:br/>
        <w:t xml:space="preserve">art. 108 ust. 1 ustawy </w:t>
      </w:r>
      <w:proofErr w:type="spellStart"/>
      <w:r w:rsidRPr="00A01CBB">
        <w:rPr>
          <w:rFonts w:ascii="Garamond" w:hAnsi="Garamond" w:cs="Arial"/>
        </w:rPr>
        <w:t>Pzp</w:t>
      </w:r>
      <w:proofErr w:type="spellEnd"/>
      <w:r w:rsidRPr="00A01CBB">
        <w:rPr>
          <w:rFonts w:ascii="Garamond" w:hAnsi="Garamond" w:cs="Arial"/>
        </w:rPr>
        <w:t>.</w:t>
      </w:r>
    </w:p>
    <w:p w14:paraId="6B04B2D4" w14:textId="77777777" w:rsidR="00A01CBB" w:rsidRPr="00A01CBB" w:rsidRDefault="00A01CBB" w:rsidP="00A01CBB">
      <w:pPr>
        <w:numPr>
          <w:ilvl w:val="0"/>
          <w:numId w:val="40"/>
        </w:numPr>
        <w:spacing w:after="0" w:line="360" w:lineRule="auto"/>
        <w:contextualSpacing/>
        <w:jc w:val="both"/>
        <w:rPr>
          <w:rFonts w:ascii="Garamond" w:hAnsi="Garamond" w:cs="Arial"/>
        </w:rPr>
      </w:pPr>
      <w:r w:rsidRPr="00A01CBB">
        <w:rPr>
          <w:rFonts w:ascii="Garamond" w:hAnsi="Garamond" w:cs="Arial"/>
          <w:color w:val="0070C0"/>
        </w:rPr>
        <w:lastRenderedPageBreak/>
        <w:t xml:space="preserve">[UWAGA: zastosować, gdy zachodzą przesłanki wykluczenia z art. 108 ust. 1 pkt 1, 2 i 5 lub art.109 ust.1 pkt 2-5 i 7-10 ustawy </w:t>
      </w:r>
      <w:proofErr w:type="spellStart"/>
      <w:r w:rsidRPr="00A01CBB">
        <w:rPr>
          <w:rFonts w:ascii="Garamond" w:hAnsi="Garamond" w:cs="Arial"/>
          <w:color w:val="0070C0"/>
        </w:rPr>
        <w:t>Pzp</w:t>
      </w:r>
      <w:proofErr w:type="spellEnd"/>
      <w:r w:rsidRPr="00A01CBB">
        <w:rPr>
          <w:rFonts w:ascii="Garamond" w:hAnsi="Garamond" w:cs="Arial"/>
          <w:color w:val="0070C0"/>
        </w:rPr>
        <w:t xml:space="preserve">, a wykonawca korzysta z procedury samooczyszczenia, o której mowa w art. 110 ust. 2 ustawy </w:t>
      </w:r>
      <w:proofErr w:type="spellStart"/>
      <w:r w:rsidRPr="00A01CBB">
        <w:rPr>
          <w:rFonts w:ascii="Garamond" w:hAnsi="Garamond" w:cs="Arial"/>
          <w:color w:val="0070C0"/>
        </w:rPr>
        <w:t>Pzp</w:t>
      </w:r>
      <w:proofErr w:type="spellEnd"/>
      <w:r w:rsidRPr="00A01CBB">
        <w:rPr>
          <w:rFonts w:ascii="Garamond" w:hAnsi="Garamond" w:cs="Arial"/>
          <w:color w:val="0070C0"/>
        </w:rPr>
        <w:t xml:space="preserve">] </w:t>
      </w:r>
      <w:r w:rsidRPr="00A01CBB">
        <w:rPr>
          <w:rFonts w:ascii="Garamond" w:hAnsi="Garamond" w:cs="Arial"/>
        </w:rPr>
        <w:t xml:space="preserve">Oświadczam, że zachodzą w stosunku do mnie podstawy wykluczenia z postępowania na podstawie art. …………. ustawy </w:t>
      </w:r>
      <w:proofErr w:type="spellStart"/>
      <w:r w:rsidRPr="00A01CBB">
        <w:rPr>
          <w:rFonts w:ascii="Garamond" w:hAnsi="Garamond" w:cs="Arial"/>
        </w:rPr>
        <w:t>Pzp</w:t>
      </w:r>
      <w:proofErr w:type="spellEnd"/>
      <w:r w:rsidRPr="00A01CBB">
        <w:rPr>
          <w:rFonts w:ascii="Garamond" w:hAnsi="Garamond" w:cs="Arial"/>
        </w:rPr>
        <w:t xml:space="preserve"> </w:t>
      </w:r>
      <w:r w:rsidRPr="00A01CBB">
        <w:rPr>
          <w:rFonts w:ascii="Garamond" w:hAnsi="Garamond" w:cs="Arial"/>
          <w:i/>
        </w:rPr>
        <w:t xml:space="preserve">(podać mającą zastosowanie podstawę wykluczenia spośród wymienionych w art. 108 ust. 1 pkt 1, 2 i 5 lub art. 109 ust. 1 pkt 2-5 i 7-10 ustawy </w:t>
      </w:r>
      <w:proofErr w:type="spellStart"/>
      <w:r w:rsidRPr="00A01CBB">
        <w:rPr>
          <w:rFonts w:ascii="Garamond" w:hAnsi="Garamond" w:cs="Arial"/>
          <w:i/>
        </w:rPr>
        <w:t>Pzp</w:t>
      </w:r>
      <w:proofErr w:type="spellEnd"/>
      <w:r w:rsidRPr="00A01CBB">
        <w:rPr>
          <w:rFonts w:ascii="Garamond" w:hAnsi="Garamond" w:cs="Arial"/>
          <w:i/>
        </w:rPr>
        <w:t>).</w:t>
      </w:r>
      <w:r w:rsidRPr="00A01CBB">
        <w:rPr>
          <w:rFonts w:ascii="Garamond" w:hAnsi="Garamond" w:cs="Arial"/>
        </w:rPr>
        <w:t xml:space="preserve"> Jednocześnie oświadczam, że w związku z ww. okolicznością, na podstawie art. 110 ust. 2 ustawy </w:t>
      </w:r>
      <w:proofErr w:type="spellStart"/>
      <w:r w:rsidRPr="00A01CBB">
        <w:rPr>
          <w:rFonts w:ascii="Garamond" w:hAnsi="Garamond" w:cs="Arial"/>
        </w:rPr>
        <w:t>Pzp</w:t>
      </w:r>
      <w:proofErr w:type="spellEnd"/>
      <w:r w:rsidRPr="00A01CBB">
        <w:rPr>
          <w:rFonts w:ascii="Garamond" w:hAnsi="Garamond" w:cs="Arial"/>
        </w:rPr>
        <w:t xml:space="preserve"> podjąłem następujące środki naprawcze i zapobiegawcze: ………………………………………………………………………………………………………………………………………………………………………………………………………………</w:t>
      </w:r>
    </w:p>
    <w:p w14:paraId="2E4D60C2" w14:textId="77777777" w:rsidR="00A01CBB" w:rsidRPr="00A01CBB" w:rsidRDefault="00A01CBB" w:rsidP="00A01CBB">
      <w:pPr>
        <w:numPr>
          <w:ilvl w:val="0"/>
          <w:numId w:val="40"/>
        </w:numPr>
        <w:spacing w:after="0" w:line="360" w:lineRule="auto"/>
        <w:ind w:left="714" w:hanging="357"/>
        <w:jc w:val="both"/>
        <w:rPr>
          <w:rFonts w:ascii="Garamond" w:hAnsi="Garamond" w:cs="Arial"/>
        </w:rPr>
      </w:pPr>
      <w:r w:rsidRPr="00A01CBB">
        <w:rPr>
          <w:rFonts w:ascii="Garamond" w:hAnsi="Garamond" w:cs="Arial"/>
        </w:rPr>
        <w:t xml:space="preserve">Oświadczam, że nie zachodzą w stosunku do mnie przesłanki wykluczenia z postępowania na podstawie art.  </w:t>
      </w:r>
      <w:r w:rsidRPr="00A01CBB">
        <w:rPr>
          <w:rFonts w:ascii="Garamond" w:eastAsia="Times New Roman" w:hAnsi="Garamond" w:cs="Arial"/>
          <w:lang w:eastAsia="pl-PL"/>
        </w:rPr>
        <w:t xml:space="preserve">7 ust. 1 ustawy </w:t>
      </w:r>
      <w:r w:rsidRPr="00A01CBB">
        <w:rPr>
          <w:rFonts w:ascii="Garamond" w:hAnsi="Garamond" w:cs="Arial"/>
        </w:rPr>
        <w:t>z dnia 13 kwietnia 2022 r.</w:t>
      </w:r>
      <w:r w:rsidRPr="00A01CBB">
        <w:rPr>
          <w:rFonts w:ascii="Garamond" w:hAnsi="Garamond" w:cs="Arial"/>
          <w:i/>
          <w:iCs/>
        </w:rPr>
        <w:t xml:space="preserve"> </w:t>
      </w:r>
      <w:r w:rsidRPr="00A01CBB">
        <w:rPr>
          <w:rFonts w:ascii="Garamond" w:hAnsi="Garamond" w:cs="Arial"/>
          <w:i/>
          <w:iCs/>
          <w:color w:val="222222"/>
        </w:rPr>
        <w:t xml:space="preserve">o szczególnych rozwiązaniach w zakresie przeciwdziałania wspieraniu agresji na Ukrainę oraz służących ochronie bezpieczeństwa narodowego </w:t>
      </w:r>
      <w:r w:rsidRPr="00A01CBB">
        <w:rPr>
          <w:rFonts w:ascii="Garamond" w:hAnsi="Garamond" w:cs="Arial"/>
          <w:iCs/>
          <w:color w:val="222222"/>
        </w:rPr>
        <w:t>(Dz. U. poz. 835)</w:t>
      </w:r>
      <w:r w:rsidRPr="00A01CBB">
        <w:rPr>
          <w:rFonts w:ascii="Garamond" w:hAnsi="Garamond" w:cs="Arial"/>
          <w:color w:val="222222"/>
          <w:vertAlign w:val="superscript"/>
        </w:rPr>
        <w:footnoteReference w:id="1"/>
      </w:r>
      <w:r w:rsidRPr="00A01CBB">
        <w:rPr>
          <w:rFonts w:ascii="Garamond" w:hAnsi="Garamond" w:cs="Arial"/>
          <w:i/>
          <w:iCs/>
          <w:color w:val="222222"/>
        </w:rPr>
        <w:t>.</w:t>
      </w:r>
      <w:r w:rsidRPr="00A01CBB">
        <w:rPr>
          <w:rFonts w:ascii="Garamond" w:hAnsi="Garamond" w:cs="Arial"/>
          <w:color w:val="222222"/>
        </w:rPr>
        <w:t xml:space="preserve"> </w:t>
      </w:r>
    </w:p>
    <w:p w14:paraId="6985C220" w14:textId="77777777" w:rsidR="00A01CBB" w:rsidRPr="00A01CBB" w:rsidRDefault="00A01CBB" w:rsidP="00A01CBB">
      <w:pPr>
        <w:shd w:val="clear" w:color="auto" w:fill="BFBFBF" w:themeFill="background1" w:themeFillShade="BF"/>
        <w:spacing w:after="0" w:line="360" w:lineRule="auto"/>
        <w:jc w:val="both"/>
        <w:rPr>
          <w:rFonts w:ascii="Garamond" w:hAnsi="Garamond" w:cs="Arial"/>
          <w:b/>
        </w:rPr>
      </w:pPr>
      <w:r w:rsidRPr="00A01CBB">
        <w:rPr>
          <w:rFonts w:ascii="Garamond" w:hAnsi="Garamond" w:cs="Arial"/>
          <w:b/>
        </w:rPr>
        <w:t>OŚWIADCZENIE DOTYCZĄCE WARUNKÓW UDZIAŁU W POSTĘPOWANIU:</w:t>
      </w:r>
    </w:p>
    <w:p w14:paraId="4B7522B0" w14:textId="77777777" w:rsidR="00A01CBB" w:rsidRPr="00A01CBB" w:rsidRDefault="00A01CBB" w:rsidP="00A01CBB">
      <w:pPr>
        <w:spacing w:after="0" w:line="360" w:lineRule="auto"/>
        <w:jc w:val="both"/>
        <w:rPr>
          <w:rFonts w:ascii="Garamond" w:hAnsi="Garamond" w:cs="Arial"/>
        </w:rPr>
      </w:pPr>
    </w:p>
    <w:p w14:paraId="67C08457" w14:textId="77777777" w:rsidR="00A01CBB" w:rsidRPr="00A01CBB" w:rsidRDefault="00A01CBB" w:rsidP="00A01CBB">
      <w:pPr>
        <w:spacing w:after="0" w:line="360" w:lineRule="auto"/>
        <w:jc w:val="both"/>
        <w:rPr>
          <w:rFonts w:ascii="Garamond" w:hAnsi="Garamond" w:cs="Arial"/>
          <w:color w:val="0070C0"/>
        </w:rPr>
      </w:pPr>
      <w:bookmarkStart w:id="5" w:name="_Hlk99016333"/>
      <w:r w:rsidRPr="00A01CBB">
        <w:rPr>
          <w:rFonts w:ascii="Garamond" w:hAnsi="Garamond" w:cs="Arial"/>
          <w:color w:val="0070C0"/>
        </w:rPr>
        <w:t xml:space="preserve">[UWAGA: </w:t>
      </w:r>
      <w:r w:rsidRPr="00A01CBB">
        <w:rPr>
          <w:rFonts w:ascii="Garamond" w:hAnsi="Garamond" w:cs="Arial"/>
          <w:i/>
          <w:color w:val="0070C0"/>
        </w:rPr>
        <w:t>stosuje tylko wykonawca/ wykonawca wspólnie ubiegający się o zamówienie</w:t>
      </w:r>
      <w:r w:rsidRPr="00A01CBB">
        <w:rPr>
          <w:rFonts w:ascii="Garamond" w:hAnsi="Garamond" w:cs="Arial"/>
          <w:color w:val="0070C0"/>
        </w:rPr>
        <w:t>]</w:t>
      </w:r>
    </w:p>
    <w:p w14:paraId="5FA1E59B"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 xml:space="preserve">Oświadczam, że spełniam warunki udziału w postępowaniu określone przez zamawiającego w      …………..…………………………………………………..…………………………………………..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w:t>
      </w:r>
      <w:bookmarkEnd w:id="5"/>
    </w:p>
    <w:p w14:paraId="60F249A4" w14:textId="77777777" w:rsidR="00A01CBB" w:rsidRPr="00A01CBB" w:rsidRDefault="00A01CBB" w:rsidP="00A01CBB">
      <w:pPr>
        <w:spacing w:after="0" w:line="360" w:lineRule="auto"/>
        <w:jc w:val="both"/>
        <w:rPr>
          <w:rFonts w:ascii="Garamond" w:hAnsi="Garamond" w:cs="Arial"/>
        </w:rPr>
      </w:pPr>
    </w:p>
    <w:p w14:paraId="4A000CB7" w14:textId="77777777" w:rsidR="00A01CBB" w:rsidRPr="00A01CBB" w:rsidRDefault="00A01CBB" w:rsidP="00A01CBB">
      <w:pPr>
        <w:spacing w:after="0" w:line="360" w:lineRule="auto"/>
        <w:jc w:val="both"/>
        <w:rPr>
          <w:rFonts w:ascii="Garamond" w:hAnsi="Garamond" w:cs="Arial"/>
          <w:color w:val="0070C0"/>
        </w:rPr>
      </w:pPr>
      <w:r w:rsidRPr="00A01CBB">
        <w:rPr>
          <w:rFonts w:ascii="Garamond" w:hAnsi="Garamond" w:cs="Arial"/>
          <w:color w:val="0070C0"/>
        </w:rPr>
        <w:t xml:space="preserve">[UWAGA: </w:t>
      </w:r>
      <w:r w:rsidRPr="00A01CBB">
        <w:rPr>
          <w:rFonts w:ascii="Garamond" w:hAnsi="Garamond" w:cs="Arial"/>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A01CBB">
        <w:rPr>
          <w:rFonts w:ascii="Garamond" w:hAnsi="Garamond" w:cs="Arial"/>
          <w:color w:val="0070C0"/>
        </w:rPr>
        <w:t>]</w:t>
      </w:r>
    </w:p>
    <w:p w14:paraId="7EF4B725"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Oświadczam, że spełniam warunki udziału w postępowaniu określone przez zamawiającego w    </w:t>
      </w:r>
      <w:bookmarkStart w:id="6" w:name="_Hlk99016450"/>
      <w:r w:rsidRPr="00A01CBB">
        <w:rPr>
          <w:rFonts w:ascii="Garamond" w:hAnsi="Garamond" w:cs="Arial"/>
        </w:rPr>
        <w:t>…………..…………………………………………………..………………………………………</w:t>
      </w:r>
      <w:r w:rsidRPr="00A01CBB">
        <w:rPr>
          <w:rFonts w:ascii="Garamond" w:hAnsi="Garamond" w:cs="Arial"/>
        </w:rPr>
        <w:lastRenderedPageBreak/>
        <w:t>…..</w:t>
      </w:r>
      <w:bookmarkEnd w:id="6"/>
      <w:r w:rsidRPr="00A01CBB">
        <w:rPr>
          <w:rFonts w:ascii="Garamond" w:hAnsi="Garamond" w:cs="Arial"/>
        </w:rPr>
        <w:t xml:space="preserve">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 xml:space="preserve"> w  następującym zakresie: </w:t>
      </w:r>
    </w:p>
    <w:p w14:paraId="0D231183"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 xml:space="preserve"> …………..…………………………………………………..…………………………………………...</w:t>
      </w:r>
    </w:p>
    <w:p w14:paraId="156386DD" w14:textId="77777777" w:rsidR="00A01CBB" w:rsidRPr="00A01CBB" w:rsidRDefault="00A01CBB" w:rsidP="00A01CBB">
      <w:pPr>
        <w:spacing w:after="0" w:line="360" w:lineRule="auto"/>
        <w:ind w:left="5664" w:firstLine="708"/>
        <w:jc w:val="both"/>
        <w:rPr>
          <w:rFonts w:ascii="Garamond" w:hAnsi="Garamond" w:cs="Arial"/>
          <w:i/>
        </w:rPr>
      </w:pPr>
    </w:p>
    <w:p w14:paraId="26398F93" w14:textId="77777777" w:rsidR="00A01CBB" w:rsidRPr="00A01CBB" w:rsidRDefault="00A01CBB" w:rsidP="00A01CBB">
      <w:pPr>
        <w:shd w:val="clear" w:color="auto" w:fill="BFBFBF" w:themeFill="background1" w:themeFillShade="BF"/>
        <w:spacing w:after="120" w:line="360" w:lineRule="auto"/>
        <w:jc w:val="both"/>
        <w:rPr>
          <w:rFonts w:ascii="Garamond" w:hAnsi="Garamond" w:cs="Arial"/>
        </w:rPr>
      </w:pPr>
      <w:r w:rsidRPr="00A01CBB">
        <w:rPr>
          <w:rFonts w:ascii="Garamond" w:hAnsi="Garamond" w:cs="Arial"/>
          <w:b/>
        </w:rPr>
        <w:t>INFORMACJA W ZWIĄZKU Z POLEGANIEM NA ZDOLNOŚCIACH LUB SYTUACJI PODMIOTÓW UDOSTEPNIAJĄCYCH ZASOBY</w:t>
      </w:r>
      <w:r w:rsidRPr="00A01CBB">
        <w:rPr>
          <w:rFonts w:ascii="Garamond" w:hAnsi="Garamond" w:cs="Arial"/>
        </w:rPr>
        <w:t xml:space="preserve">: </w:t>
      </w:r>
    </w:p>
    <w:p w14:paraId="0945B23A" w14:textId="77777777" w:rsidR="00A01CBB" w:rsidRPr="00A01CBB" w:rsidRDefault="00A01CBB" w:rsidP="00A01CBB">
      <w:pPr>
        <w:spacing w:after="120" w:line="360" w:lineRule="auto"/>
        <w:jc w:val="both"/>
        <w:rPr>
          <w:rFonts w:ascii="Garamond" w:hAnsi="Garamond" w:cs="Arial"/>
        </w:rPr>
      </w:pPr>
      <w:r w:rsidRPr="00A01CBB">
        <w:rPr>
          <w:rFonts w:ascii="Garamond" w:hAnsi="Garamond" w:cs="Arial"/>
        </w:rPr>
        <w:t xml:space="preserve">Oświadczam, że w celu wykazania spełniania warunków udziału w postępowaniu, określonych przez zamawiającego w………………………………………………………...……….. </w:t>
      </w:r>
      <w:bookmarkStart w:id="7" w:name="_Hlk99005462"/>
      <w:r w:rsidRPr="00A01CBB">
        <w:rPr>
          <w:rFonts w:ascii="Garamond" w:hAnsi="Garamond" w:cs="Arial"/>
          <w:i/>
        </w:rPr>
        <w:t xml:space="preserve">(wskazać </w:t>
      </w:r>
      <w:bookmarkEnd w:id="7"/>
      <w:r w:rsidRPr="00A01CBB">
        <w:rPr>
          <w:rFonts w:ascii="Garamond" w:hAnsi="Garamond" w:cs="Arial"/>
          <w:i/>
        </w:rPr>
        <w:t>dokument i właściwą jednostkę redakcyjną dokumentu, w której określono warunki udziału w postępowaniu),</w:t>
      </w:r>
      <w:r w:rsidRPr="00A01CBB">
        <w:rPr>
          <w:rFonts w:ascii="Garamond" w:hAnsi="Garamond" w:cs="Arial"/>
        </w:rPr>
        <w:t xml:space="preserve"> polegam na zdolnościach lub sytuacji następującego/</w:t>
      </w:r>
      <w:proofErr w:type="spellStart"/>
      <w:r w:rsidRPr="00A01CBB">
        <w:rPr>
          <w:rFonts w:ascii="Garamond" w:hAnsi="Garamond" w:cs="Arial"/>
        </w:rPr>
        <w:t>ych</w:t>
      </w:r>
      <w:proofErr w:type="spellEnd"/>
      <w:r w:rsidRPr="00A01CBB">
        <w:rPr>
          <w:rFonts w:ascii="Garamond" w:hAnsi="Garamond" w:cs="Arial"/>
        </w:rPr>
        <w:t xml:space="preserve"> podmiotu/ów udostępniających zasoby: </w:t>
      </w:r>
      <w:bookmarkStart w:id="8" w:name="_Hlk99014455"/>
      <w:r w:rsidRPr="00A01CBB">
        <w:rPr>
          <w:rFonts w:ascii="Garamond" w:hAnsi="Garamond" w:cs="Arial"/>
          <w:i/>
        </w:rPr>
        <w:t>(wskazać nazwę/y podmiotu/ów)</w:t>
      </w:r>
      <w:bookmarkEnd w:id="8"/>
      <w:r w:rsidRPr="00A01CBB">
        <w:rPr>
          <w:rFonts w:ascii="Garamond" w:hAnsi="Garamond" w:cs="Arial"/>
        </w:rPr>
        <w:t>…………………</w:t>
      </w:r>
      <w:r w:rsidRPr="00A01CBB" w:rsidDel="002B0BDF">
        <w:rPr>
          <w:rFonts w:ascii="Garamond" w:hAnsi="Garamond" w:cs="Arial"/>
        </w:rPr>
        <w:t xml:space="preserve"> </w:t>
      </w:r>
      <w:r w:rsidRPr="00A01CBB">
        <w:rPr>
          <w:rFonts w:ascii="Garamond" w:hAnsi="Garamond" w:cs="Arial"/>
        </w:rPr>
        <w:t>………………………..……………………………………………… w następującym zakresie: …………………………………………………………………….</w:t>
      </w:r>
    </w:p>
    <w:p w14:paraId="51D31AE9"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i/>
        </w:rPr>
        <w:t xml:space="preserve">(określić odpowiedni zakres udostępnianych zasobów dla wskazanego podmiotu). </w:t>
      </w:r>
    </w:p>
    <w:p w14:paraId="2ABC2D32" w14:textId="77777777" w:rsidR="00A01CBB" w:rsidRPr="00A01CBB" w:rsidRDefault="00A01CBB" w:rsidP="00A01CBB">
      <w:pPr>
        <w:spacing w:after="0" w:line="360" w:lineRule="auto"/>
        <w:jc w:val="both"/>
        <w:rPr>
          <w:rFonts w:ascii="Garamond" w:hAnsi="Garamond" w:cs="Arial"/>
          <w:i/>
        </w:rPr>
      </w:pPr>
      <w:r w:rsidRPr="00A01CBB">
        <w:rPr>
          <w:rFonts w:ascii="Garamond" w:hAnsi="Garamond" w:cs="Arial"/>
          <w:i/>
        </w:rPr>
        <w:br/>
      </w:r>
    </w:p>
    <w:p w14:paraId="101E94C2" w14:textId="77777777" w:rsidR="00A01CBB" w:rsidRPr="00A01CBB" w:rsidRDefault="00A01CBB" w:rsidP="00A01CBB">
      <w:pPr>
        <w:shd w:val="clear" w:color="auto" w:fill="BFBFBF" w:themeFill="background1" w:themeFillShade="BF"/>
        <w:spacing w:after="120" w:line="360" w:lineRule="auto"/>
        <w:jc w:val="both"/>
        <w:rPr>
          <w:rFonts w:ascii="Garamond" w:hAnsi="Garamond" w:cs="Arial"/>
          <w:b/>
        </w:rPr>
      </w:pPr>
      <w:bookmarkStart w:id="9" w:name="_Hlk99009560"/>
      <w:r w:rsidRPr="00A01CBB">
        <w:rPr>
          <w:rFonts w:ascii="Garamond" w:hAnsi="Garamond" w:cs="Arial"/>
          <w:b/>
        </w:rPr>
        <w:t>OŚWIADCZENIE DOTYCZĄCE PODANYCH INFORMACJI:</w:t>
      </w:r>
    </w:p>
    <w:bookmarkEnd w:id="9"/>
    <w:p w14:paraId="003D95CC" w14:textId="77777777" w:rsidR="00A01CBB" w:rsidRPr="00A01CBB" w:rsidRDefault="00A01CBB" w:rsidP="00A01CBB">
      <w:pPr>
        <w:spacing w:after="120" w:line="360" w:lineRule="auto"/>
        <w:jc w:val="both"/>
        <w:rPr>
          <w:rFonts w:ascii="Garamond" w:hAnsi="Garamond"/>
        </w:rPr>
      </w:pPr>
      <w:r w:rsidRPr="00A01CBB">
        <w:rPr>
          <w:rFonts w:ascii="Garamond" w:hAnsi="Garamond" w:cs="Arial"/>
        </w:rPr>
        <w:t xml:space="preserve">Oświadczam, że wszystkie informacje podane w powyższych oświadczeniach są aktualne </w:t>
      </w:r>
      <w:r w:rsidRPr="00A01CBB">
        <w:rPr>
          <w:rFonts w:ascii="Garamond" w:hAnsi="Garamond" w:cs="Arial"/>
        </w:rPr>
        <w:br/>
        <w:t>i zgodne z prawdą oraz zostały przedstawione z pełną świadomością konsekwencji wprowadzenia zamawiającego w błąd przy przedstawianiu informacji.</w:t>
      </w:r>
      <w:r w:rsidRPr="00A01CBB">
        <w:rPr>
          <w:rFonts w:ascii="Garamond" w:hAnsi="Garamond"/>
        </w:rPr>
        <w:t xml:space="preserve"> </w:t>
      </w:r>
    </w:p>
    <w:p w14:paraId="55A852E1" w14:textId="77777777" w:rsidR="00A01CBB" w:rsidRPr="00A01CBB" w:rsidRDefault="00A01CBB" w:rsidP="00A01CBB">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INFORMACJA DOTYCZĄCA DOSTĘPU DO PODMIOTOWYCH ŚRODKÓW DOWODOWYCH:</w:t>
      </w:r>
    </w:p>
    <w:p w14:paraId="35805C2E"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Wskazuję następujące podmiotowe środki dowodowe, które można uzyskać za pomocą bezpłatnych i ogólnodostępnych baz danych, oraz</w:t>
      </w:r>
      <w:r w:rsidRPr="00A01CBB">
        <w:rPr>
          <w:rFonts w:ascii="Garamond" w:hAnsi="Garamond"/>
        </w:rPr>
        <w:t xml:space="preserve"> </w:t>
      </w:r>
      <w:r w:rsidRPr="00A01CBB">
        <w:rPr>
          <w:rFonts w:ascii="Garamond" w:hAnsi="Garamond" w:cs="Arial"/>
        </w:rPr>
        <w:t>dane umożliwiające dostęp do tych środków:</w:t>
      </w:r>
    </w:p>
    <w:p w14:paraId="185D1BCB"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1) ......................................................................................................................................................</w:t>
      </w:r>
    </w:p>
    <w:p w14:paraId="46FFEE5F"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6368921E"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2) .......................................................................................................................................................</w:t>
      </w:r>
    </w:p>
    <w:p w14:paraId="3DBA8069" w14:textId="77777777" w:rsidR="00A01CBB" w:rsidRPr="00A01CBB" w:rsidRDefault="00A01CBB" w:rsidP="00A01CBB">
      <w:pPr>
        <w:spacing w:after="0" w:line="360" w:lineRule="auto"/>
        <w:jc w:val="both"/>
        <w:rPr>
          <w:rFonts w:ascii="Garamond" w:hAnsi="Garamond" w:cs="Arial"/>
          <w:i/>
        </w:rPr>
      </w:pPr>
      <w:r w:rsidRPr="00A01CBB">
        <w:rPr>
          <w:rFonts w:ascii="Garamond" w:hAnsi="Garamond" w:cs="Arial"/>
          <w:i/>
        </w:rPr>
        <w:t>(wskazać podmiotowy środek dowodowy, adres internetowy, wydający urząd lub organ, dokładne dane referencyjne dokumentacji)</w:t>
      </w:r>
    </w:p>
    <w:p w14:paraId="36DD0B1F" w14:textId="77777777" w:rsidR="00A01CBB" w:rsidRPr="00A01CBB" w:rsidRDefault="00A01CBB" w:rsidP="00A01CBB">
      <w:pPr>
        <w:spacing w:after="0" w:line="360" w:lineRule="auto"/>
        <w:jc w:val="both"/>
        <w:rPr>
          <w:rFonts w:ascii="Garamond" w:hAnsi="Garamond" w:cs="Arial"/>
        </w:rPr>
      </w:pPr>
    </w:p>
    <w:p w14:paraId="590068F8" w14:textId="77777777" w:rsidR="00A01CBB" w:rsidRPr="00A01CBB" w:rsidRDefault="00A01CBB" w:rsidP="00A01CBB">
      <w:pPr>
        <w:spacing w:line="360" w:lineRule="auto"/>
        <w:jc w:val="both"/>
        <w:rPr>
          <w:rFonts w:ascii="Garamond" w:hAnsi="Garamond" w:cs="Arial"/>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t>……………………………………….</w:t>
      </w:r>
    </w:p>
    <w:p w14:paraId="7FC7E195" w14:textId="77777777" w:rsidR="00A01CBB" w:rsidRPr="00A01CBB" w:rsidRDefault="00A01CBB" w:rsidP="00A01CBB">
      <w:pPr>
        <w:spacing w:line="360" w:lineRule="auto"/>
        <w:jc w:val="both"/>
        <w:rPr>
          <w:rFonts w:ascii="Garamond" w:hAnsi="Garamond" w:cs="Arial"/>
          <w:i/>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i/>
        </w:rPr>
        <w:tab/>
      </w:r>
      <w:r w:rsidRPr="0081167A">
        <w:rPr>
          <w:rFonts w:ascii="Garamond" w:hAnsi="Garamond" w:cs="Arial"/>
          <w:i/>
          <w:color w:val="FF0000"/>
        </w:rPr>
        <w:t xml:space="preserve">Data; kwalifikowany podpis elektroniczny lub podpis zaufany lub podpis osobisty </w:t>
      </w:r>
    </w:p>
    <w:p w14:paraId="32261C1F" w14:textId="77777777" w:rsidR="00A01CBB" w:rsidRPr="00A01CBB" w:rsidRDefault="00A01CBB" w:rsidP="00A01CBB">
      <w:pPr>
        <w:rPr>
          <w:rFonts w:ascii="Garamond" w:hAnsi="Garamond"/>
        </w:rPr>
      </w:pPr>
    </w:p>
    <w:p w14:paraId="7B11A900" w14:textId="77777777" w:rsidR="00A01CBB" w:rsidRPr="00A01CBB" w:rsidRDefault="00A01CBB" w:rsidP="00A01CBB">
      <w:pPr>
        <w:widowControl w:val="0"/>
        <w:autoSpaceDE w:val="0"/>
        <w:spacing w:line="276" w:lineRule="auto"/>
        <w:ind w:left="5385"/>
        <w:jc w:val="both"/>
        <w:rPr>
          <w:rFonts w:ascii="Garamond" w:eastAsia="Arial" w:hAnsi="Garamond" w:cstheme="minorHAnsi"/>
          <w:color w:val="000000"/>
        </w:rPr>
      </w:pPr>
    </w:p>
    <w:p w14:paraId="6765D3A9" w14:textId="77777777" w:rsidR="0081167A" w:rsidRDefault="00A01CBB" w:rsidP="0081167A">
      <w:pPr>
        <w:spacing w:line="276" w:lineRule="auto"/>
        <w:rPr>
          <w:rStyle w:val="Domylnaczcionkaakapitu3"/>
          <w:rFonts w:ascii="Garamond" w:hAnsi="Garamond"/>
          <w:bCs/>
          <w:color w:val="000000"/>
        </w:rPr>
      </w:pPr>
      <w:r w:rsidRPr="00A01CBB">
        <w:rPr>
          <w:rFonts w:ascii="Garamond" w:eastAsia="Arial" w:hAnsi="Garamond" w:cstheme="minorHAnsi"/>
          <w:color w:val="000000"/>
        </w:rPr>
        <w:br w:type="page"/>
      </w:r>
      <w:r w:rsidR="004E7EB7" w:rsidRPr="00127837">
        <w:rPr>
          <w:rStyle w:val="Pogrubienie1"/>
          <w:rFonts w:ascii="Garamond" w:hAnsi="Garamond"/>
          <w:b w:val="0"/>
        </w:rPr>
        <w:lastRenderedPageBreak/>
        <w:t>Znak sprawy: ZP</w:t>
      </w:r>
      <w:r w:rsidR="004E7EB7" w:rsidRPr="00127837">
        <w:rPr>
          <w:rStyle w:val="Domylnaczcionkaakapitu3"/>
          <w:rFonts w:ascii="Garamond" w:hAnsi="Garamond"/>
          <w:b/>
          <w:bCs/>
          <w:color w:val="000000"/>
        </w:rPr>
        <w:t>.</w:t>
      </w:r>
      <w:r w:rsidR="002B613C">
        <w:rPr>
          <w:rStyle w:val="Domylnaczcionkaakapitu3"/>
          <w:rFonts w:ascii="Garamond" w:hAnsi="Garamond"/>
          <w:bCs/>
          <w:color w:val="000000"/>
        </w:rPr>
        <w:t>3</w:t>
      </w:r>
      <w:r w:rsidR="004E7EB7" w:rsidRPr="00127837">
        <w:rPr>
          <w:rStyle w:val="Domylnaczcionkaakapitu3"/>
          <w:rFonts w:ascii="Garamond" w:hAnsi="Garamond"/>
          <w:bCs/>
          <w:color w:val="000000"/>
        </w:rPr>
        <w:t>.202</w:t>
      </w:r>
      <w:r w:rsidR="002B613C">
        <w:rPr>
          <w:rStyle w:val="Domylnaczcionkaakapitu3"/>
          <w:rFonts w:ascii="Garamond" w:hAnsi="Garamond"/>
          <w:bCs/>
          <w:color w:val="000000"/>
        </w:rPr>
        <w:t>3</w:t>
      </w:r>
      <w:r w:rsidR="004E7EB7">
        <w:rPr>
          <w:rStyle w:val="Domylnaczcionkaakapitu3"/>
          <w:rFonts w:ascii="Garamond" w:hAnsi="Garamond"/>
          <w:bCs/>
          <w:color w:val="000000"/>
        </w:rPr>
        <w:tab/>
      </w:r>
    </w:p>
    <w:p w14:paraId="4F51A7B7" w14:textId="682CCC06" w:rsidR="0081167A" w:rsidRDefault="00A01CBB" w:rsidP="0081167A">
      <w:pPr>
        <w:spacing w:line="276" w:lineRule="auto"/>
        <w:ind w:left="7080"/>
        <w:rPr>
          <w:rFonts w:ascii="Garamond" w:hAnsi="Garamond"/>
          <w:b/>
          <w:bCs/>
        </w:rPr>
      </w:pPr>
      <w:r w:rsidRPr="00A01CBB">
        <w:rPr>
          <w:rFonts w:ascii="Garamond" w:hAnsi="Garamond" w:cstheme="minorHAnsi"/>
          <w:b/>
        </w:rPr>
        <w:t xml:space="preserve">Załącznik nr </w:t>
      </w:r>
      <w:r w:rsidR="004F0B00">
        <w:rPr>
          <w:rFonts w:ascii="Garamond" w:hAnsi="Garamond" w:cstheme="minorHAnsi"/>
          <w:b/>
        </w:rPr>
        <w:t>3</w:t>
      </w:r>
      <w:r w:rsidR="0081167A" w:rsidRPr="0081167A">
        <w:rPr>
          <w:rFonts w:ascii="Garamond" w:hAnsi="Garamond"/>
        </w:rPr>
        <w:t xml:space="preserve"> </w:t>
      </w:r>
      <w:r w:rsidR="0081167A">
        <w:rPr>
          <w:rFonts w:ascii="Garamond" w:hAnsi="Garamond"/>
        </w:rPr>
        <w:br/>
      </w:r>
      <w:r w:rsidR="0081167A" w:rsidRPr="007858CB">
        <w:rPr>
          <w:rFonts w:ascii="Garamond" w:hAnsi="Garamond"/>
        </w:rPr>
        <w:t>do Instrukcji dla Wykonawców</w:t>
      </w:r>
    </w:p>
    <w:p w14:paraId="6F8D59BC" w14:textId="2DE91FDD" w:rsidR="00A01CBB" w:rsidRPr="00A01CBB" w:rsidRDefault="00A01CBB" w:rsidP="004E7EB7">
      <w:pPr>
        <w:spacing w:line="276" w:lineRule="auto"/>
        <w:rPr>
          <w:rFonts w:ascii="Garamond" w:hAnsi="Garamond" w:cstheme="minorHAnsi"/>
          <w:b/>
        </w:rPr>
      </w:pPr>
    </w:p>
    <w:p w14:paraId="1CB88180" w14:textId="77777777" w:rsidR="00A01CBB" w:rsidRPr="00A01CBB" w:rsidRDefault="00A01CBB" w:rsidP="00A01CBB">
      <w:pPr>
        <w:spacing w:after="0" w:line="480" w:lineRule="auto"/>
        <w:ind w:left="5246" w:firstLine="708"/>
        <w:rPr>
          <w:rFonts w:ascii="Garamond" w:hAnsi="Garamond" w:cs="Arial"/>
          <w:b/>
        </w:rPr>
      </w:pPr>
      <w:r w:rsidRPr="00A01CBB">
        <w:rPr>
          <w:rFonts w:ascii="Garamond" w:hAnsi="Garamond" w:cs="Arial"/>
          <w:b/>
        </w:rPr>
        <w:t>Zamawiający:</w:t>
      </w:r>
    </w:p>
    <w:p w14:paraId="518DCBEF" w14:textId="4F0D1D0B" w:rsidR="003733BB" w:rsidRPr="00A01CBB" w:rsidRDefault="003733BB" w:rsidP="003733BB">
      <w:pPr>
        <w:spacing w:after="0" w:line="276" w:lineRule="auto"/>
        <w:ind w:left="6372"/>
        <w:rPr>
          <w:rFonts w:ascii="Garamond" w:hAnsi="Garamond" w:cstheme="minorHAnsi"/>
        </w:rPr>
      </w:pPr>
      <w:r w:rsidRPr="008864BE">
        <w:rPr>
          <w:rFonts w:ascii="Garamond" w:hAnsi="Garamond"/>
          <w:b/>
        </w:rPr>
        <w:t>EKO – TRANS Sp. z o.o.</w:t>
      </w:r>
      <w:r w:rsidRPr="008864BE">
        <w:rPr>
          <w:rFonts w:ascii="Garamond" w:hAnsi="Garamond"/>
          <w:spacing w:val="47"/>
        </w:rPr>
        <w:t xml:space="preserve"> </w:t>
      </w:r>
      <w:r>
        <w:rPr>
          <w:rFonts w:ascii="Garamond" w:hAnsi="Garamond"/>
          <w:spacing w:val="47"/>
        </w:rPr>
        <w:br/>
      </w:r>
      <w:r w:rsidRPr="008864BE">
        <w:rPr>
          <w:rFonts w:ascii="Garamond" w:hAnsi="Garamond"/>
        </w:rPr>
        <w:t>ul. Przemysłowa 61</w:t>
      </w:r>
      <w:r w:rsidR="00025186">
        <w:rPr>
          <w:rFonts w:ascii="Garamond" w:hAnsi="Garamond"/>
        </w:rPr>
        <w:t>/10</w:t>
      </w:r>
      <w:r w:rsidRPr="008864BE">
        <w:rPr>
          <w:rFonts w:ascii="Garamond" w:hAnsi="Garamond"/>
        </w:rPr>
        <w:t xml:space="preserve">, </w:t>
      </w:r>
      <w:r>
        <w:rPr>
          <w:rFonts w:ascii="Garamond" w:hAnsi="Garamond"/>
        </w:rPr>
        <w:br/>
      </w:r>
      <w:r w:rsidRPr="008864BE">
        <w:rPr>
          <w:rFonts w:ascii="Garamond" w:hAnsi="Garamond"/>
        </w:rPr>
        <w:t>13-200 Działdowo</w:t>
      </w:r>
    </w:p>
    <w:p w14:paraId="42629824" w14:textId="77777777" w:rsidR="00A01CBB" w:rsidRPr="00A01CBB" w:rsidRDefault="00A01CBB" w:rsidP="00A01CBB">
      <w:pPr>
        <w:spacing w:after="0" w:line="480" w:lineRule="auto"/>
        <w:rPr>
          <w:rFonts w:ascii="Garamond" w:hAnsi="Garamond" w:cs="Arial"/>
          <w:b/>
        </w:rPr>
      </w:pPr>
      <w:r w:rsidRPr="00A01CBB">
        <w:rPr>
          <w:rFonts w:ascii="Garamond" w:hAnsi="Garamond" w:cs="Arial"/>
          <w:b/>
        </w:rPr>
        <w:t>Podmiot:</w:t>
      </w:r>
    </w:p>
    <w:p w14:paraId="5B7383A7" w14:textId="77777777" w:rsidR="00A01CBB" w:rsidRPr="00A01CBB" w:rsidRDefault="00A01CBB" w:rsidP="00A01CBB">
      <w:pPr>
        <w:spacing w:after="0" w:line="480" w:lineRule="auto"/>
        <w:ind w:right="5954"/>
        <w:rPr>
          <w:rFonts w:ascii="Garamond" w:hAnsi="Garamond" w:cs="Arial"/>
        </w:rPr>
      </w:pPr>
      <w:r w:rsidRPr="00A01CBB">
        <w:rPr>
          <w:rFonts w:ascii="Garamond" w:hAnsi="Garamond" w:cs="Arial"/>
        </w:rPr>
        <w:t>……………………………………</w:t>
      </w:r>
    </w:p>
    <w:p w14:paraId="798E910E" w14:textId="77777777" w:rsidR="00A01CBB" w:rsidRPr="00A01CBB" w:rsidRDefault="00A01CBB" w:rsidP="00A01CBB">
      <w:pPr>
        <w:ind w:right="5953"/>
        <w:rPr>
          <w:rFonts w:ascii="Garamond" w:hAnsi="Garamond" w:cs="Arial"/>
          <w:i/>
        </w:rPr>
      </w:pPr>
      <w:r w:rsidRPr="00A01CBB">
        <w:rPr>
          <w:rFonts w:ascii="Garamond" w:hAnsi="Garamond" w:cs="Arial"/>
          <w:i/>
        </w:rPr>
        <w:t>(pełna nazwa/firma, adres, w zależności od podmiotu: NIP/PESEL, KRS/</w:t>
      </w:r>
      <w:proofErr w:type="spellStart"/>
      <w:r w:rsidRPr="00A01CBB">
        <w:rPr>
          <w:rFonts w:ascii="Garamond" w:hAnsi="Garamond" w:cs="Arial"/>
          <w:i/>
        </w:rPr>
        <w:t>CEiDG</w:t>
      </w:r>
      <w:proofErr w:type="spellEnd"/>
      <w:r w:rsidRPr="00A01CBB">
        <w:rPr>
          <w:rFonts w:ascii="Garamond" w:hAnsi="Garamond" w:cs="Arial"/>
          <w:i/>
        </w:rPr>
        <w:t>)</w:t>
      </w:r>
    </w:p>
    <w:p w14:paraId="6D5FBBCC" w14:textId="77777777" w:rsidR="00A01CBB" w:rsidRPr="00A01CBB" w:rsidRDefault="00A01CBB" w:rsidP="00A01CBB">
      <w:pPr>
        <w:spacing w:after="0" w:line="480" w:lineRule="auto"/>
        <w:rPr>
          <w:rFonts w:ascii="Garamond" w:hAnsi="Garamond" w:cs="Arial"/>
          <w:u w:val="single"/>
        </w:rPr>
      </w:pPr>
      <w:r w:rsidRPr="00A01CBB">
        <w:rPr>
          <w:rFonts w:ascii="Garamond" w:hAnsi="Garamond" w:cs="Arial"/>
          <w:u w:val="single"/>
        </w:rPr>
        <w:t>reprezentowany przez:</w:t>
      </w:r>
    </w:p>
    <w:p w14:paraId="0CB468BD" w14:textId="77777777" w:rsidR="00A01CBB" w:rsidRPr="00A01CBB" w:rsidRDefault="00A01CBB" w:rsidP="00A01CBB">
      <w:pPr>
        <w:spacing w:after="0" w:line="480" w:lineRule="auto"/>
        <w:ind w:right="5954"/>
        <w:rPr>
          <w:rFonts w:ascii="Garamond" w:hAnsi="Garamond" w:cs="Arial"/>
        </w:rPr>
      </w:pPr>
      <w:r w:rsidRPr="00A01CBB">
        <w:rPr>
          <w:rFonts w:ascii="Garamond" w:hAnsi="Garamond" w:cs="Arial"/>
        </w:rPr>
        <w:t>……………………………………</w:t>
      </w:r>
    </w:p>
    <w:p w14:paraId="0022D63B" w14:textId="77777777" w:rsidR="00A01CBB" w:rsidRPr="00A01CBB" w:rsidRDefault="00A01CBB" w:rsidP="00A01CBB">
      <w:pPr>
        <w:spacing w:after="0"/>
        <w:ind w:right="5953"/>
        <w:rPr>
          <w:rFonts w:ascii="Garamond" w:hAnsi="Garamond" w:cs="Arial"/>
          <w:i/>
        </w:rPr>
      </w:pPr>
      <w:r w:rsidRPr="00A01CBB">
        <w:rPr>
          <w:rFonts w:ascii="Garamond" w:hAnsi="Garamond" w:cs="Arial"/>
          <w:i/>
        </w:rPr>
        <w:t>(imię, nazwisko, stanowisko/podstawa do  reprezentacji)</w:t>
      </w:r>
    </w:p>
    <w:p w14:paraId="2429E98D" w14:textId="77777777" w:rsidR="00A01CBB" w:rsidRPr="00A01CBB" w:rsidRDefault="00A01CBB" w:rsidP="00A01CBB">
      <w:pPr>
        <w:spacing w:after="120" w:line="360" w:lineRule="auto"/>
        <w:jc w:val="center"/>
        <w:rPr>
          <w:rFonts w:ascii="Garamond" w:hAnsi="Garamond" w:cs="Arial"/>
          <w:b/>
          <w:u w:val="single"/>
        </w:rPr>
      </w:pPr>
      <w:r w:rsidRPr="00A01CBB">
        <w:rPr>
          <w:rFonts w:ascii="Garamond" w:hAnsi="Garamond" w:cs="Arial"/>
          <w:b/>
          <w:u w:val="single"/>
        </w:rPr>
        <w:t>Oświadczenia podmiotu udostępniającego zasoby</w:t>
      </w:r>
    </w:p>
    <w:p w14:paraId="76F17E91" w14:textId="77777777" w:rsidR="00A01CBB" w:rsidRPr="00A01CBB" w:rsidRDefault="00A01CBB" w:rsidP="00A01CBB">
      <w:pPr>
        <w:spacing w:after="120" w:line="360" w:lineRule="auto"/>
        <w:jc w:val="center"/>
        <w:rPr>
          <w:rFonts w:ascii="Garamond" w:hAnsi="Garamond" w:cs="Arial"/>
          <w:b/>
          <w:caps/>
          <w:u w:val="single"/>
        </w:rPr>
      </w:pPr>
      <w:r w:rsidRPr="00A01CBB">
        <w:rPr>
          <w:rFonts w:ascii="Garamond" w:hAnsi="Garamond" w:cs="Arial"/>
          <w:b/>
          <w:u w:val="single"/>
        </w:rPr>
        <w:t xml:space="preserve">UWZGLĘDNIAJĄCE PRZESŁANKI WYKLUCZENIA Z ART. 7 UST. 1 USTAWY </w:t>
      </w:r>
      <w:r w:rsidRPr="00A01CBB">
        <w:rPr>
          <w:rFonts w:ascii="Garamond" w:hAnsi="Garamond" w:cs="Arial"/>
          <w:b/>
          <w:caps/>
          <w:u w:val="single"/>
        </w:rPr>
        <w:t>o szczególnych rozwiązaniach w zakresie przeciwdziałania wspieraniu agresji na Ukrainę oraz służących ochronie bezpieczeństwa narodowego</w:t>
      </w:r>
    </w:p>
    <w:p w14:paraId="2991714B" w14:textId="77777777" w:rsidR="00A01CBB" w:rsidRPr="00A01CBB" w:rsidRDefault="00A01CBB" w:rsidP="00A01CBB">
      <w:pPr>
        <w:spacing w:after="120" w:line="360" w:lineRule="auto"/>
        <w:jc w:val="center"/>
        <w:rPr>
          <w:rFonts w:ascii="Garamond" w:hAnsi="Garamond" w:cs="Arial"/>
          <w:b/>
        </w:rPr>
      </w:pPr>
      <w:r w:rsidRPr="00A01CBB">
        <w:rPr>
          <w:rFonts w:ascii="Garamond" w:hAnsi="Garamond" w:cs="Arial"/>
          <w:b/>
        </w:rPr>
        <w:t xml:space="preserve">składane na podstawie art. 125 ust. 5 ustawy </w:t>
      </w:r>
      <w:proofErr w:type="spellStart"/>
      <w:r w:rsidRPr="00A01CBB">
        <w:rPr>
          <w:rFonts w:ascii="Garamond" w:hAnsi="Garamond" w:cs="Arial"/>
          <w:b/>
        </w:rPr>
        <w:t>Pzp</w:t>
      </w:r>
      <w:proofErr w:type="spellEnd"/>
    </w:p>
    <w:p w14:paraId="4BB42462" w14:textId="77777777" w:rsidR="00A01CBB" w:rsidRPr="00A01CBB" w:rsidRDefault="00A01CBB" w:rsidP="00A01CBB">
      <w:pPr>
        <w:spacing w:after="0"/>
        <w:jc w:val="both"/>
        <w:rPr>
          <w:rFonts w:ascii="Garamond" w:hAnsi="Garamond" w:cs="Arial"/>
        </w:rPr>
      </w:pPr>
    </w:p>
    <w:p w14:paraId="58E4B125" w14:textId="296763CB" w:rsidR="00A01CBB" w:rsidRPr="00A01CBB" w:rsidRDefault="00A01CBB" w:rsidP="00A01CBB">
      <w:pPr>
        <w:spacing w:line="276" w:lineRule="auto"/>
        <w:jc w:val="both"/>
        <w:rPr>
          <w:rFonts w:ascii="Garamond" w:hAnsi="Garamond" w:cstheme="minorHAnsi"/>
          <w:bCs/>
          <w:i/>
        </w:rPr>
      </w:pPr>
      <w:r w:rsidRPr="00A01CBB">
        <w:rPr>
          <w:rFonts w:ascii="Garamond" w:hAnsi="Garamond" w:cs="Arial"/>
        </w:rPr>
        <w:t>Na potrzeby postępowania o udzielenie zamówienia publicznego</w:t>
      </w:r>
      <w:r w:rsidRPr="00A01CBB">
        <w:rPr>
          <w:rFonts w:ascii="Garamond" w:hAnsi="Garamond" w:cs="Arial"/>
        </w:rPr>
        <w:br/>
        <w:t>pn.</w:t>
      </w:r>
      <w:r w:rsidRPr="00A01CBB">
        <w:rPr>
          <w:rFonts w:ascii="Garamond" w:hAnsi="Garamond" w:cstheme="minorHAnsi"/>
          <w:bCs/>
        </w:rPr>
        <w:t>:</w:t>
      </w:r>
      <w:r w:rsidRPr="00A01CBB">
        <w:rPr>
          <w:rFonts w:ascii="Garamond" w:hAnsi="Garamond" w:cstheme="minorHAnsi"/>
          <w:b/>
          <w:bCs/>
        </w:rPr>
        <w:t xml:space="preserve"> </w:t>
      </w:r>
      <w:r w:rsidR="003733BB" w:rsidRPr="003733BB">
        <w:rPr>
          <w:rFonts w:ascii="Garamond" w:hAnsi="Garamond" w:cstheme="minorHAnsi"/>
          <w:bCs/>
          <w:sz w:val="24"/>
          <w:szCs w:val="24"/>
        </w:rPr>
        <w:t>„</w:t>
      </w:r>
      <w:r w:rsidR="003733BB" w:rsidRPr="003733BB">
        <w:rPr>
          <w:rFonts w:ascii="Garamond" w:hAnsi="Garamond"/>
          <w:sz w:val="24"/>
          <w:szCs w:val="24"/>
        </w:rPr>
        <w:t xml:space="preserve">Zakup wraz z </w:t>
      </w:r>
      <w:r w:rsidR="003733BB" w:rsidRPr="003733BB">
        <w:rPr>
          <w:rFonts w:ascii="Garamond" w:hAnsi="Garamond"/>
          <w:bCs/>
          <w:color w:val="000000"/>
          <w:sz w:val="24"/>
          <w:szCs w:val="24"/>
        </w:rPr>
        <w:t>dostawą worków do selektywnej zbiórki odpadów komunalnych</w:t>
      </w:r>
      <w:r w:rsidR="003733BB" w:rsidRPr="003733BB">
        <w:rPr>
          <w:rFonts w:ascii="Garamond" w:hAnsi="Garamond" w:cstheme="minorHAnsi"/>
          <w:bCs/>
          <w:sz w:val="24"/>
          <w:szCs w:val="24"/>
        </w:rPr>
        <w:t>”</w:t>
      </w:r>
      <w:r w:rsidRPr="00A01CBB">
        <w:rPr>
          <w:rFonts w:ascii="Garamond" w:hAnsi="Garamond" w:cs="Arial"/>
        </w:rPr>
        <w:t>, prowadzonego przez</w:t>
      </w:r>
      <w:r w:rsidR="003733BB">
        <w:rPr>
          <w:rFonts w:ascii="Garamond" w:hAnsi="Garamond" w:cs="Arial"/>
        </w:rPr>
        <w:t xml:space="preserve"> </w:t>
      </w:r>
      <w:r w:rsidR="003733BB" w:rsidRPr="008864BE">
        <w:rPr>
          <w:rFonts w:ascii="Garamond" w:hAnsi="Garamond"/>
          <w:b/>
        </w:rPr>
        <w:t>EKO – TRANS Sp. z o.o.</w:t>
      </w:r>
      <w:r w:rsidRPr="00A01CBB">
        <w:rPr>
          <w:rFonts w:ascii="Garamond" w:hAnsi="Garamond" w:cs="Arial"/>
          <w:i/>
        </w:rPr>
        <w:t xml:space="preserve">, </w:t>
      </w:r>
      <w:r w:rsidRPr="00A01CBB">
        <w:rPr>
          <w:rFonts w:ascii="Garamond" w:hAnsi="Garamond" w:cs="Arial"/>
        </w:rPr>
        <w:t>oświadczam, co następuje:</w:t>
      </w:r>
    </w:p>
    <w:p w14:paraId="586CC7B5" w14:textId="77777777" w:rsidR="00A01CBB" w:rsidRPr="00A01CBB" w:rsidRDefault="00A01CBB" w:rsidP="00A01CBB">
      <w:pPr>
        <w:shd w:val="clear" w:color="auto" w:fill="BFBFBF" w:themeFill="background1" w:themeFillShade="BF"/>
        <w:spacing w:before="120" w:after="0" w:line="360" w:lineRule="auto"/>
        <w:rPr>
          <w:rFonts w:ascii="Garamond" w:hAnsi="Garamond" w:cs="Arial"/>
          <w:b/>
        </w:rPr>
      </w:pPr>
      <w:r w:rsidRPr="00A01CBB">
        <w:rPr>
          <w:rFonts w:ascii="Garamond" w:hAnsi="Garamond" w:cs="Arial"/>
          <w:b/>
        </w:rPr>
        <w:t>OŚWIADCZENIA DOTYCZĄCE PODSTAW WYKLUCZENIA:</w:t>
      </w:r>
    </w:p>
    <w:p w14:paraId="603660D7" w14:textId="77777777" w:rsidR="00A01CBB" w:rsidRPr="00A01CBB" w:rsidRDefault="00A01CBB" w:rsidP="00A01CBB">
      <w:pPr>
        <w:numPr>
          <w:ilvl w:val="0"/>
          <w:numId w:val="41"/>
        </w:numPr>
        <w:spacing w:before="120" w:after="0" w:line="360" w:lineRule="auto"/>
        <w:contextualSpacing/>
        <w:jc w:val="both"/>
        <w:rPr>
          <w:rFonts w:ascii="Garamond" w:hAnsi="Garamond" w:cs="Arial"/>
        </w:rPr>
      </w:pPr>
      <w:r w:rsidRPr="00A01CBB">
        <w:rPr>
          <w:rFonts w:ascii="Garamond" w:hAnsi="Garamond" w:cs="Arial"/>
        </w:rPr>
        <w:t xml:space="preserve">Oświadczam, że nie zachodzą w stosunku do mnie przesłanki wykluczenia z postępowania </w:t>
      </w:r>
      <w:r w:rsidRPr="00A01CBB">
        <w:rPr>
          <w:rFonts w:ascii="Garamond" w:hAnsi="Garamond" w:cs="Arial"/>
        </w:rPr>
        <w:br/>
        <w:t xml:space="preserve">na podstawie  art. 108 ust 1 ustawy </w:t>
      </w:r>
      <w:proofErr w:type="spellStart"/>
      <w:r w:rsidRPr="00A01CBB">
        <w:rPr>
          <w:rFonts w:ascii="Garamond" w:hAnsi="Garamond" w:cs="Arial"/>
        </w:rPr>
        <w:t>Pzp</w:t>
      </w:r>
      <w:proofErr w:type="spellEnd"/>
      <w:r w:rsidRPr="00A01CBB">
        <w:rPr>
          <w:rFonts w:ascii="Garamond" w:hAnsi="Garamond" w:cs="Arial"/>
        </w:rPr>
        <w:t>.</w:t>
      </w:r>
    </w:p>
    <w:p w14:paraId="212DFC23" w14:textId="77777777" w:rsidR="00A01CBB" w:rsidRPr="00A01CBB" w:rsidRDefault="00A01CBB" w:rsidP="00A01CBB">
      <w:pPr>
        <w:numPr>
          <w:ilvl w:val="0"/>
          <w:numId w:val="41"/>
        </w:numPr>
        <w:spacing w:after="0" w:line="360" w:lineRule="auto"/>
        <w:contextualSpacing/>
        <w:jc w:val="both"/>
        <w:rPr>
          <w:rFonts w:ascii="Garamond" w:hAnsi="Garamond" w:cs="Arial"/>
        </w:rPr>
      </w:pPr>
      <w:bookmarkStart w:id="10" w:name="_Hlk99016800"/>
      <w:r w:rsidRPr="00A01CBB">
        <w:rPr>
          <w:rFonts w:ascii="Garamond" w:hAnsi="Garamond" w:cs="Arial"/>
          <w:color w:val="0070C0"/>
        </w:rPr>
        <w:t>[UWAGA</w:t>
      </w:r>
      <w:r w:rsidRPr="00A01CBB">
        <w:rPr>
          <w:rFonts w:ascii="Garamond" w:hAnsi="Garamond" w:cs="Arial"/>
          <w:i/>
          <w:color w:val="0070C0"/>
        </w:rPr>
        <w:t xml:space="preserve">: zastosować tylko wtedy, gdy zamawiający przewidział wykluczenie wykonawcy z postępowania </w:t>
      </w:r>
      <w:r w:rsidRPr="00A01CBB">
        <w:rPr>
          <w:rFonts w:ascii="Garamond" w:hAnsi="Garamond" w:cs="Arial"/>
          <w:i/>
          <w:color w:val="0070C0"/>
        </w:rPr>
        <w:br/>
        <w:t xml:space="preserve">na podstawie którejkolwiek z przesłanek z  art. 109 ust. 1 ustawy </w:t>
      </w:r>
      <w:proofErr w:type="spellStart"/>
      <w:r w:rsidRPr="00A01CBB">
        <w:rPr>
          <w:rFonts w:ascii="Garamond" w:hAnsi="Garamond" w:cs="Arial"/>
          <w:i/>
          <w:color w:val="0070C0"/>
        </w:rPr>
        <w:t>Pzp</w:t>
      </w:r>
      <w:proofErr w:type="spellEnd"/>
      <w:r w:rsidRPr="00A01CBB">
        <w:rPr>
          <w:rFonts w:ascii="Garamond" w:hAnsi="Garamond" w:cs="Arial"/>
          <w:color w:val="0070C0"/>
        </w:rPr>
        <w:t>]</w:t>
      </w:r>
    </w:p>
    <w:bookmarkEnd w:id="10"/>
    <w:p w14:paraId="7C2E90FF" w14:textId="77777777" w:rsidR="00A01CBB" w:rsidRPr="00A01CBB" w:rsidRDefault="00A01CBB" w:rsidP="00A01CBB">
      <w:pPr>
        <w:spacing w:after="0" w:line="360" w:lineRule="auto"/>
        <w:ind w:left="720"/>
        <w:contextualSpacing/>
        <w:jc w:val="both"/>
        <w:rPr>
          <w:rFonts w:ascii="Garamond" w:hAnsi="Garamond" w:cs="Arial"/>
        </w:rPr>
      </w:pPr>
      <w:r w:rsidRPr="00A01CBB">
        <w:rPr>
          <w:rFonts w:ascii="Garamond" w:hAnsi="Garamond" w:cs="Arial"/>
        </w:rPr>
        <w:t xml:space="preserve">Oświadczam, że nie zachodzą w stosunku do mnie przesłanki wykluczenia z postępowania </w:t>
      </w:r>
      <w:r w:rsidRPr="00A01CBB">
        <w:rPr>
          <w:rFonts w:ascii="Garamond" w:hAnsi="Garamond" w:cs="Arial"/>
        </w:rPr>
        <w:br/>
        <w:t xml:space="preserve">na podstawie art. 109 ust. 1 ustawy </w:t>
      </w:r>
      <w:proofErr w:type="spellStart"/>
      <w:r w:rsidRPr="00A01CBB">
        <w:rPr>
          <w:rFonts w:ascii="Garamond" w:hAnsi="Garamond" w:cs="Arial"/>
        </w:rPr>
        <w:t>Pzp</w:t>
      </w:r>
      <w:proofErr w:type="spellEnd"/>
      <w:r w:rsidRPr="00A01CBB">
        <w:rPr>
          <w:rFonts w:ascii="Garamond" w:hAnsi="Garamond" w:cs="Arial"/>
        </w:rPr>
        <w:t>.</w:t>
      </w:r>
    </w:p>
    <w:p w14:paraId="217D6F04" w14:textId="77777777" w:rsidR="00A01CBB" w:rsidRPr="00A01CBB" w:rsidRDefault="00A01CBB" w:rsidP="00A01CBB">
      <w:pPr>
        <w:numPr>
          <w:ilvl w:val="0"/>
          <w:numId w:val="41"/>
        </w:numPr>
        <w:spacing w:after="0" w:line="360" w:lineRule="auto"/>
        <w:ind w:left="714" w:hanging="357"/>
        <w:jc w:val="both"/>
        <w:rPr>
          <w:rFonts w:ascii="Garamond" w:hAnsi="Garamond" w:cs="Arial"/>
        </w:rPr>
      </w:pPr>
      <w:r w:rsidRPr="00A01CBB">
        <w:rPr>
          <w:rFonts w:ascii="Garamond" w:hAnsi="Garamond" w:cs="Arial"/>
        </w:rPr>
        <w:lastRenderedPageBreak/>
        <w:t xml:space="preserve">Oświadczam, </w:t>
      </w:r>
      <w:r w:rsidRPr="00A01CBB">
        <w:rPr>
          <w:rFonts w:ascii="Garamond" w:hAnsi="Garamond" w:cs="Arial"/>
          <w:color w:val="000000" w:themeColor="text1"/>
        </w:rPr>
        <w:t xml:space="preserve">że nie zachodzą w stosunku do mnie przesłanki wykluczenia z postępowania na podstawie art.  </w:t>
      </w:r>
      <w:r w:rsidRPr="00A01CBB">
        <w:rPr>
          <w:rFonts w:ascii="Garamond" w:eastAsia="Times New Roman" w:hAnsi="Garamond" w:cs="Arial"/>
          <w:color w:val="000000" w:themeColor="text1"/>
          <w:lang w:eastAsia="pl-PL"/>
        </w:rPr>
        <w:t xml:space="preserve">7 ust. 1 ustawy </w:t>
      </w:r>
      <w:r w:rsidRPr="00A01CBB">
        <w:rPr>
          <w:rFonts w:ascii="Garamond" w:hAnsi="Garamond" w:cs="Arial"/>
          <w:color w:val="000000" w:themeColor="text1"/>
        </w:rPr>
        <w:t>z dnia 13 kwietnia 2022 r.</w:t>
      </w:r>
      <w:r w:rsidRPr="00A01CBB">
        <w:rPr>
          <w:rFonts w:ascii="Garamond" w:hAnsi="Garamond" w:cs="Arial"/>
          <w:i/>
          <w:iCs/>
          <w:color w:val="000000" w:themeColor="text1"/>
        </w:rPr>
        <w:t xml:space="preserve"> </w:t>
      </w:r>
      <w:r w:rsidRPr="00A01CBB">
        <w:rPr>
          <w:rFonts w:ascii="Garamond" w:hAnsi="Garamond" w:cs="Arial"/>
          <w:iCs/>
          <w:color w:val="000000" w:themeColor="text1"/>
        </w:rPr>
        <w:t>o szczególnych rozwiązaniach w zakresie przeciwdziałania wspieraniu agresji na Ukrainę oraz służących ochronie bezpieczeństwa narodowego</w:t>
      </w:r>
      <w:r w:rsidRPr="00A01CBB">
        <w:rPr>
          <w:rFonts w:ascii="Garamond" w:hAnsi="Garamond" w:cs="Arial"/>
          <w:i/>
          <w:iCs/>
          <w:color w:val="000000" w:themeColor="text1"/>
        </w:rPr>
        <w:t xml:space="preserve"> (Dz. U. poz. 835)</w:t>
      </w:r>
      <w:r w:rsidRPr="00A01CBB">
        <w:rPr>
          <w:rFonts w:ascii="Garamond" w:hAnsi="Garamond" w:cs="Arial"/>
          <w:i/>
          <w:iCs/>
          <w:color w:val="000000" w:themeColor="text1"/>
          <w:vertAlign w:val="superscript"/>
        </w:rPr>
        <w:footnoteReference w:id="2"/>
      </w:r>
      <w:r w:rsidRPr="00A01CBB">
        <w:rPr>
          <w:rFonts w:ascii="Garamond" w:hAnsi="Garamond" w:cs="Arial"/>
          <w:i/>
          <w:iCs/>
          <w:color w:val="000000" w:themeColor="text1"/>
        </w:rPr>
        <w:t>.</w:t>
      </w:r>
      <w:r w:rsidRPr="00A01CBB">
        <w:rPr>
          <w:rFonts w:ascii="Garamond" w:hAnsi="Garamond" w:cs="Arial"/>
          <w:color w:val="000000" w:themeColor="text1"/>
        </w:rPr>
        <w:t xml:space="preserve"> </w:t>
      </w:r>
    </w:p>
    <w:p w14:paraId="6418A0FA" w14:textId="77777777" w:rsidR="00A01CBB" w:rsidRPr="00A01CBB" w:rsidRDefault="00A01CBB" w:rsidP="00A01CBB">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OŚWIADCZENIE DOTYCZĄCE WARUNKÓW UDZIAŁU W POSTĘPOWANIU:</w:t>
      </w:r>
    </w:p>
    <w:p w14:paraId="1FE47D53" w14:textId="77777777" w:rsidR="00A01CBB" w:rsidRPr="00A01CBB" w:rsidRDefault="00A01CBB" w:rsidP="00A01CBB">
      <w:pPr>
        <w:spacing w:after="120" w:line="360" w:lineRule="auto"/>
        <w:jc w:val="both"/>
        <w:rPr>
          <w:rFonts w:ascii="Garamond" w:hAnsi="Garamond" w:cs="Arial"/>
        </w:rPr>
      </w:pPr>
      <w:r w:rsidRPr="00A01CBB">
        <w:rPr>
          <w:rFonts w:ascii="Garamond" w:hAnsi="Garamond" w:cs="Arial"/>
        </w:rPr>
        <w:t xml:space="preserve">Oświadczam, że spełniam warunki udziału w postępowaniu określone przez zamawiającego w    …………..…………………………………………………..…………………………………………..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 xml:space="preserve"> w  następującym zakresie: ………………………………………………………………………………… </w:t>
      </w:r>
    </w:p>
    <w:p w14:paraId="1BA89F36"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w:t>
      </w:r>
    </w:p>
    <w:p w14:paraId="6253692B" w14:textId="77777777" w:rsidR="00A01CBB" w:rsidRPr="00A01CBB" w:rsidRDefault="00A01CBB" w:rsidP="00A01CBB">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OŚWIADCZENIE DOTYCZĄCE PODANYCH INFORMACJI:</w:t>
      </w:r>
    </w:p>
    <w:p w14:paraId="34F67508" w14:textId="77777777" w:rsidR="00A01CBB" w:rsidRPr="00A01CBB" w:rsidRDefault="00A01CBB" w:rsidP="00A01CBB">
      <w:pPr>
        <w:spacing w:before="120" w:after="120" w:line="360" w:lineRule="auto"/>
        <w:jc w:val="both"/>
        <w:rPr>
          <w:rFonts w:ascii="Garamond" w:hAnsi="Garamond"/>
        </w:rPr>
      </w:pPr>
      <w:r w:rsidRPr="00A01CBB">
        <w:rPr>
          <w:rFonts w:ascii="Garamond" w:hAnsi="Garamond" w:cs="Arial"/>
        </w:rPr>
        <w:t xml:space="preserve">Oświadczam, że wszystkie informacje podane w powyższych oświadczeniach są aktualne </w:t>
      </w:r>
      <w:r w:rsidRPr="00A01CBB">
        <w:rPr>
          <w:rFonts w:ascii="Garamond" w:hAnsi="Garamond" w:cs="Arial"/>
        </w:rPr>
        <w:br/>
        <w:t>i zgodne z prawdą oraz zostały przedstawione z pełną świadomością konsekwencji wprowadzenia zamawiającego w błąd przy przedstawianiu informacji.</w:t>
      </w:r>
      <w:r w:rsidRPr="00A01CBB">
        <w:rPr>
          <w:rFonts w:ascii="Garamond" w:hAnsi="Garamond"/>
        </w:rPr>
        <w:t xml:space="preserve"> </w:t>
      </w:r>
    </w:p>
    <w:p w14:paraId="6DF488A6" w14:textId="77777777" w:rsidR="00A01CBB" w:rsidRPr="00A01CBB" w:rsidRDefault="00A01CBB" w:rsidP="00A01CBB">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INFORMACJA DOTYCZĄCA DOSTĘPU DO PODMIOTOWYCH ŚRODKÓW DOWODOWYCH:</w:t>
      </w:r>
    </w:p>
    <w:p w14:paraId="592B32DA" w14:textId="77777777" w:rsidR="00A01CBB" w:rsidRPr="00A01CBB" w:rsidRDefault="00A01CBB" w:rsidP="00A01CBB">
      <w:pPr>
        <w:spacing w:after="120" w:line="360" w:lineRule="auto"/>
        <w:jc w:val="both"/>
        <w:rPr>
          <w:rFonts w:ascii="Garamond" w:hAnsi="Garamond" w:cs="Arial"/>
        </w:rPr>
      </w:pPr>
      <w:r w:rsidRPr="00A01CBB">
        <w:rPr>
          <w:rFonts w:ascii="Garamond" w:hAnsi="Garamond" w:cs="Arial"/>
        </w:rPr>
        <w:t>Wskazuję następujące podmiotowe środki dowodowe, które można uzyskać za pomocą bezpłatnych i ogólnodostępnych baz danych, oraz</w:t>
      </w:r>
      <w:r w:rsidRPr="00A01CBB">
        <w:rPr>
          <w:rFonts w:ascii="Garamond" w:hAnsi="Garamond"/>
        </w:rPr>
        <w:t xml:space="preserve"> </w:t>
      </w:r>
      <w:r w:rsidRPr="00A01CBB">
        <w:rPr>
          <w:rFonts w:ascii="Garamond" w:hAnsi="Garamond" w:cs="Arial"/>
        </w:rPr>
        <w:t>dane umożliwiające dostęp do tych środków:</w:t>
      </w:r>
    </w:p>
    <w:p w14:paraId="694ABA6C"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1) ......................................................................................................................................................</w:t>
      </w:r>
    </w:p>
    <w:p w14:paraId="72DEAA48"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63377F52"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rPr>
        <w:t>2) .......................................................................................................................................................</w:t>
      </w:r>
    </w:p>
    <w:p w14:paraId="631C4DAB" w14:textId="77777777" w:rsidR="00A01CBB" w:rsidRPr="00A01CBB" w:rsidRDefault="00A01CBB" w:rsidP="00A01CBB">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4FDC9401" w14:textId="369267DB" w:rsidR="00A01CBB" w:rsidRPr="00A01CBB" w:rsidRDefault="00A01CBB" w:rsidP="00A01CBB">
      <w:pPr>
        <w:spacing w:line="360" w:lineRule="auto"/>
        <w:jc w:val="both"/>
        <w:rPr>
          <w:rFonts w:ascii="Garamond" w:hAnsi="Garamond" w:cs="Arial"/>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0081167A" w:rsidRPr="0081167A">
        <w:rPr>
          <w:rFonts w:ascii="Garamond" w:hAnsi="Garamond" w:cs="Arial"/>
          <w:i/>
          <w:color w:val="FF0000"/>
        </w:rPr>
        <w:t>Data; kwalifikowany podpis elektroniczny lub podpis zaufany lub podpis osobisty</w:t>
      </w:r>
    </w:p>
    <w:p w14:paraId="60C959E4" w14:textId="3663242A" w:rsidR="0081167A" w:rsidRDefault="004E7EB7" w:rsidP="0081167A">
      <w:pPr>
        <w:spacing w:line="360" w:lineRule="auto"/>
        <w:jc w:val="both"/>
        <w:rPr>
          <w:rStyle w:val="Domylnaczcionkaakapitu3"/>
          <w:rFonts w:ascii="Garamond" w:hAnsi="Garamond"/>
          <w:bCs/>
          <w:color w:val="000000"/>
        </w:rPr>
      </w:pPr>
      <w:r w:rsidRPr="00127837">
        <w:rPr>
          <w:rStyle w:val="Pogrubienie1"/>
          <w:rFonts w:ascii="Garamond" w:hAnsi="Garamond"/>
          <w:b w:val="0"/>
        </w:rPr>
        <w:lastRenderedPageBreak/>
        <w:t>Znak sprawy: ZP</w:t>
      </w:r>
      <w:r w:rsidRPr="00127837">
        <w:rPr>
          <w:rStyle w:val="Domylnaczcionkaakapitu3"/>
          <w:rFonts w:ascii="Garamond" w:hAnsi="Garamond"/>
          <w:b/>
          <w:bCs/>
          <w:color w:val="000000"/>
        </w:rPr>
        <w:t>.</w:t>
      </w:r>
      <w:r w:rsidR="002B613C">
        <w:rPr>
          <w:rStyle w:val="Domylnaczcionkaakapitu3"/>
          <w:rFonts w:ascii="Garamond" w:hAnsi="Garamond"/>
          <w:bCs/>
          <w:color w:val="000000"/>
        </w:rPr>
        <w:t>3</w:t>
      </w:r>
      <w:r w:rsidRPr="00127837">
        <w:rPr>
          <w:rStyle w:val="Domylnaczcionkaakapitu3"/>
          <w:rFonts w:ascii="Garamond" w:hAnsi="Garamond"/>
          <w:bCs/>
          <w:color w:val="000000"/>
        </w:rPr>
        <w:t>.202</w:t>
      </w:r>
      <w:r w:rsidR="002B613C">
        <w:rPr>
          <w:rStyle w:val="Domylnaczcionkaakapitu3"/>
          <w:rFonts w:ascii="Garamond" w:hAnsi="Garamond"/>
          <w:bCs/>
          <w:color w:val="000000"/>
        </w:rPr>
        <w:t>3</w:t>
      </w:r>
      <w:r>
        <w:rPr>
          <w:rStyle w:val="Domylnaczcionkaakapitu3"/>
          <w:rFonts w:ascii="Garamond" w:hAnsi="Garamond"/>
          <w:bCs/>
          <w:color w:val="000000"/>
        </w:rPr>
        <w:tab/>
      </w:r>
    </w:p>
    <w:p w14:paraId="2F5A928B" w14:textId="77777777" w:rsidR="0081167A" w:rsidRDefault="00956548" w:rsidP="0081167A">
      <w:pPr>
        <w:spacing w:after="0" w:line="276" w:lineRule="auto"/>
        <w:ind w:left="6372" w:firstLine="708"/>
        <w:rPr>
          <w:rFonts w:ascii="Garamond" w:hAnsi="Garamond"/>
        </w:rPr>
      </w:pPr>
      <w:r w:rsidRPr="007858CB">
        <w:rPr>
          <w:rFonts w:ascii="Garamond" w:eastAsia="Arial" w:hAnsi="Garamond" w:cs="Arial"/>
        </w:rPr>
        <w:t xml:space="preserve">Załącznik nr </w:t>
      </w:r>
      <w:r w:rsidR="004F0B00">
        <w:rPr>
          <w:rFonts w:ascii="Garamond" w:eastAsia="Arial" w:hAnsi="Garamond" w:cs="Arial"/>
        </w:rPr>
        <w:t>4</w:t>
      </w:r>
      <w:r w:rsidR="0081167A" w:rsidRPr="0081167A">
        <w:rPr>
          <w:rFonts w:ascii="Garamond" w:hAnsi="Garamond"/>
        </w:rPr>
        <w:t xml:space="preserve"> </w:t>
      </w:r>
      <w:r w:rsidR="0081167A">
        <w:rPr>
          <w:rFonts w:ascii="Garamond" w:hAnsi="Garamond"/>
        </w:rPr>
        <w:t xml:space="preserve">do </w:t>
      </w:r>
    </w:p>
    <w:p w14:paraId="09A05F2F" w14:textId="77777777" w:rsidR="0081167A" w:rsidRDefault="0081167A" w:rsidP="0081167A">
      <w:pPr>
        <w:spacing w:after="0" w:line="276" w:lineRule="auto"/>
        <w:ind w:left="6372" w:firstLine="708"/>
        <w:rPr>
          <w:rFonts w:ascii="Garamond" w:hAnsi="Garamond"/>
        </w:rPr>
      </w:pPr>
      <w:r>
        <w:rPr>
          <w:rFonts w:ascii="Garamond" w:hAnsi="Garamond"/>
        </w:rPr>
        <w:t xml:space="preserve">Instrukcji </w:t>
      </w:r>
      <w:r w:rsidRPr="007858CB">
        <w:rPr>
          <w:rFonts w:ascii="Garamond" w:hAnsi="Garamond"/>
        </w:rPr>
        <w:t xml:space="preserve">dla </w:t>
      </w:r>
    </w:p>
    <w:p w14:paraId="1FEB0EB1" w14:textId="68704C1D" w:rsidR="00956548" w:rsidRPr="007858CB" w:rsidRDefault="0081167A" w:rsidP="0081167A">
      <w:pPr>
        <w:spacing w:after="0" w:line="276" w:lineRule="auto"/>
        <w:ind w:left="6372" w:firstLine="708"/>
        <w:rPr>
          <w:rFonts w:ascii="Garamond" w:hAnsi="Garamond"/>
        </w:rPr>
      </w:pPr>
      <w:r w:rsidRPr="007858CB">
        <w:rPr>
          <w:rFonts w:ascii="Garamond" w:hAnsi="Garamond"/>
        </w:rPr>
        <w:t>Wykonawców</w:t>
      </w:r>
    </w:p>
    <w:p w14:paraId="5AA3DED6" w14:textId="77777777" w:rsidR="00956548" w:rsidRPr="007858CB" w:rsidRDefault="00956548" w:rsidP="009C4513">
      <w:pPr>
        <w:spacing w:line="276" w:lineRule="auto"/>
        <w:rPr>
          <w:rFonts w:ascii="Garamond" w:hAnsi="Garamond"/>
        </w:rPr>
      </w:pPr>
      <w:r w:rsidRPr="007858CB">
        <w:rPr>
          <w:rFonts w:ascii="Garamond" w:eastAsia="Arial" w:hAnsi="Garamond" w:cs="Arial"/>
        </w:rPr>
        <w:t>.....................................................</w:t>
      </w:r>
    </w:p>
    <w:p w14:paraId="5BA89FAB" w14:textId="77777777" w:rsidR="00956548" w:rsidRPr="007858CB" w:rsidRDefault="00956548" w:rsidP="009C4513">
      <w:pPr>
        <w:spacing w:line="276" w:lineRule="auto"/>
        <w:rPr>
          <w:rFonts w:ascii="Garamond" w:hAnsi="Garamond"/>
        </w:rPr>
      </w:pPr>
      <w:r w:rsidRPr="007858CB">
        <w:rPr>
          <w:rFonts w:ascii="Garamond" w:eastAsia="Arial" w:hAnsi="Garamond" w:cs="Arial"/>
          <w:b/>
        </w:rPr>
        <w:t xml:space="preserve"> </w:t>
      </w:r>
      <w:r w:rsidRPr="007858CB">
        <w:rPr>
          <w:rFonts w:ascii="Garamond" w:eastAsia="Arial" w:hAnsi="Garamond" w:cs="Arial"/>
        </w:rPr>
        <w:t xml:space="preserve">     Nazwa i adres wykonawcy</w:t>
      </w:r>
    </w:p>
    <w:p w14:paraId="380E61B5" w14:textId="77777777" w:rsidR="00956548" w:rsidRPr="007858CB" w:rsidRDefault="00956548" w:rsidP="009C4513">
      <w:pPr>
        <w:spacing w:line="276" w:lineRule="auto"/>
        <w:rPr>
          <w:rFonts w:ascii="Garamond" w:eastAsia="Arial" w:hAnsi="Garamond" w:cs="Arial"/>
        </w:rPr>
      </w:pPr>
    </w:p>
    <w:p w14:paraId="3CFFA0A1" w14:textId="77777777" w:rsidR="00956548" w:rsidRPr="007858CB" w:rsidRDefault="00956548" w:rsidP="009C4513">
      <w:pPr>
        <w:spacing w:line="276" w:lineRule="auto"/>
        <w:jc w:val="center"/>
        <w:rPr>
          <w:rFonts w:ascii="Garamond" w:hAnsi="Garamond"/>
        </w:rPr>
      </w:pPr>
      <w:r w:rsidRPr="007858CB">
        <w:rPr>
          <w:rFonts w:ascii="Garamond" w:eastAsia="Arial" w:hAnsi="Garamond" w:cs="Arial"/>
          <w:b/>
          <w:u w:val="single"/>
        </w:rPr>
        <w:t>OŚWIADCZENIE O CZĘŚCI ZAMÓWIENIA, KTÓREJ WYKONANIE, WYKONAWCA ZAMIERZA POWIERZYĆ PODWYKONAWCOM</w:t>
      </w:r>
    </w:p>
    <w:p w14:paraId="71AFA33D" w14:textId="77777777" w:rsidR="00956548" w:rsidRPr="007858CB" w:rsidRDefault="00956548" w:rsidP="009C4513">
      <w:pPr>
        <w:spacing w:after="0" w:line="276" w:lineRule="auto"/>
        <w:jc w:val="both"/>
        <w:rPr>
          <w:rFonts w:ascii="Garamond" w:hAnsi="Garamond"/>
        </w:rPr>
      </w:pPr>
      <w:r w:rsidRPr="007858CB">
        <w:rPr>
          <w:rFonts w:ascii="Garamond" w:eastAsia="Arial" w:hAnsi="Garamond" w:cs="Arial"/>
        </w:rPr>
        <w:t>Przystępując do postępowania w sprawie udzielenia zamówienia publicznego</w:t>
      </w:r>
      <w:r w:rsidRPr="007858CB">
        <w:rPr>
          <w:rFonts w:ascii="Garamond" w:eastAsia="Arial" w:hAnsi="Garamond" w:cs="Arial"/>
          <w:b/>
        </w:rPr>
        <w:t xml:space="preserve"> </w:t>
      </w:r>
      <w:r w:rsidRPr="007858CB">
        <w:rPr>
          <w:rFonts w:ascii="Garamond" w:eastAsia="Arial" w:hAnsi="Garamond" w:cs="Arial"/>
        </w:rPr>
        <w:t>p.n.</w:t>
      </w:r>
    </w:p>
    <w:p w14:paraId="42C6FE79" w14:textId="1E017766" w:rsidR="00326501" w:rsidRPr="003733BB" w:rsidRDefault="003733BB" w:rsidP="009C4513">
      <w:pPr>
        <w:spacing w:after="0" w:line="276" w:lineRule="auto"/>
        <w:jc w:val="both"/>
        <w:rPr>
          <w:rFonts w:ascii="Garamond" w:hAnsi="Garamond" w:cs="Arial"/>
          <w:b/>
        </w:rPr>
      </w:pPr>
      <w:r w:rsidRPr="003733BB">
        <w:rPr>
          <w:rFonts w:ascii="Garamond" w:hAnsi="Garamond" w:cstheme="minorHAnsi"/>
          <w:b/>
          <w:bCs/>
          <w:sz w:val="24"/>
          <w:szCs w:val="24"/>
        </w:rPr>
        <w:t>„</w:t>
      </w:r>
      <w:r w:rsidRPr="003733BB">
        <w:rPr>
          <w:rFonts w:ascii="Garamond" w:hAnsi="Garamond"/>
          <w:b/>
          <w:sz w:val="24"/>
          <w:szCs w:val="24"/>
        </w:rPr>
        <w:t xml:space="preserve">Zakup wraz z </w:t>
      </w:r>
      <w:r w:rsidRPr="003733BB">
        <w:rPr>
          <w:rFonts w:ascii="Garamond" w:hAnsi="Garamond"/>
          <w:b/>
          <w:bCs/>
          <w:color w:val="000000"/>
          <w:sz w:val="24"/>
          <w:szCs w:val="24"/>
        </w:rPr>
        <w:t>dostawą worków do selektywnej zbiórki odpadów komunalnych</w:t>
      </w:r>
      <w:r w:rsidRPr="003733BB">
        <w:rPr>
          <w:rFonts w:ascii="Garamond" w:hAnsi="Garamond" w:cstheme="minorHAnsi"/>
          <w:b/>
          <w:bCs/>
          <w:sz w:val="24"/>
          <w:szCs w:val="24"/>
        </w:rPr>
        <w:t>”</w:t>
      </w:r>
      <w:r w:rsidR="00326501" w:rsidRPr="003733BB">
        <w:rPr>
          <w:rFonts w:ascii="Garamond" w:hAnsi="Garamond" w:cs="Arial"/>
          <w:b/>
        </w:rPr>
        <w:t>.</w:t>
      </w:r>
    </w:p>
    <w:p w14:paraId="66051CB7" w14:textId="77777777" w:rsidR="00326501" w:rsidRPr="007858CB" w:rsidRDefault="00326501" w:rsidP="009C4513">
      <w:pPr>
        <w:spacing w:after="0" w:line="276" w:lineRule="auto"/>
        <w:jc w:val="both"/>
        <w:rPr>
          <w:rFonts w:ascii="Garamond" w:hAnsi="Garamond" w:cs="Arial"/>
          <w:b/>
        </w:rPr>
      </w:pPr>
    </w:p>
    <w:p w14:paraId="43E7711F" w14:textId="671D319C" w:rsidR="00956548" w:rsidRPr="007858CB" w:rsidRDefault="00956548" w:rsidP="009C4513">
      <w:pPr>
        <w:spacing w:after="0" w:line="276" w:lineRule="auto"/>
        <w:jc w:val="both"/>
        <w:rPr>
          <w:rFonts w:ascii="Garamond" w:hAnsi="Garamond"/>
        </w:rPr>
      </w:pPr>
      <w:r w:rsidRPr="007858CB">
        <w:rPr>
          <w:rFonts w:ascii="Garamond" w:eastAsia="Arial" w:hAnsi="Garamond" w:cs="Arial"/>
        </w:rPr>
        <w:t>Oświadczam/ my, że podwykonawcom zamierzam/ my powierzyć część zamówienia obejmującą wykonanie prac w zakresie:</w:t>
      </w:r>
    </w:p>
    <w:p w14:paraId="08CF0316" w14:textId="37E738CA" w:rsidR="00956548" w:rsidRPr="007858CB" w:rsidRDefault="00956548" w:rsidP="009C4513">
      <w:pPr>
        <w:spacing w:line="276" w:lineRule="auto"/>
        <w:jc w:val="both"/>
        <w:rPr>
          <w:rFonts w:ascii="Garamond" w:eastAsia="Calibri" w:hAnsi="Garamond" w:cs="Calibri"/>
        </w:rPr>
      </w:pPr>
      <w:r w:rsidRPr="007858CB">
        <w:rPr>
          <w:rFonts w:ascii="Garamond" w:eastAsia="Arial" w:hAnsi="Garamond" w:cs="Arial"/>
        </w:rPr>
        <w:t xml:space="preserve"> </w:t>
      </w: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7668CE" w:rsidRPr="007858CB" w14:paraId="7C2877AD" w14:textId="77777777" w:rsidTr="00E02D3B">
        <w:trPr>
          <w:trHeight w:val="964"/>
        </w:trPr>
        <w:tc>
          <w:tcPr>
            <w:tcW w:w="5500" w:type="dxa"/>
            <w:shd w:val="clear" w:color="auto" w:fill="FFFFFF" w:themeFill="background1"/>
            <w:vAlign w:val="center"/>
          </w:tcPr>
          <w:p w14:paraId="08B609BC" w14:textId="77777777" w:rsidR="00956548" w:rsidRPr="007858CB" w:rsidRDefault="00956548" w:rsidP="009C4513">
            <w:pPr>
              <w:snapToGrid w:val="0"/>
              <w:spacing w:line="276" w:lineRule="auto"/>
              <w:jc w:val="center"/>
              <w:rPr>
                <w:rFonts w:ascii="Garamond" w:hAnsi="Garamond"/>
              </w:rPr>
            </w:pPr>
            <w:r w:rsidRPr="007858CB">
              <w:rPr>
                <w:rFonts w:ascii="Garamond" w:eastAsia="Arial" w:hAnsi="Garamond" w:cs="Arial"/>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7858CB" w:rsidRDefault="00956548" w:rsidP="009C4513">
            <w:pPr>
              <w:snapToGrid w:val="0"/>
              <w:spacing w:line="276" w:lineRule="auto"/>
              <w:jc w:val="center"/>
              <w:rPr>
                <w:rFonts w:ascii="Garamond" w:hAnsi="Garamond"/>
              </w:rPr>
            </w:pPr>
            <w:r w:rsidRPr="007858CB">
              <w:rPr>
                <w:rFonts w:ascii="Garamond" w:eastAsia="Arial" w:hAnsi="Garamond" w:cs="Arial"/>
                <w:b/>
              </w:rPr>
              <w:t>Informacja  o podwykonawcach</w:t>
            </w:r>
          </w:p>
        </w:tc>
      </w:tr>
      <w:tr w:rsidR="007668CE" w:rsidRPr="007858CB" w14:paraId="501C33BF" w14:textId="77777777" w:rsidTr="00E02D3B">
        <w:trPr>
          <w:trHeight w:val="917"/>
        </w:trPr>
        <w:tc>
          <w:tcPr>
            <w:tcW w:w="5500" w:type="dxa"/>
            <w:shd w:val="clear" w:color="auto" w:fill="FFFFFF" w:themeFill="background1"/>
          </w:tcPr>
          <w:p w14:paraId="37842979" w14:textId="77777777" w:rsidR="00956548" w:rsidRPr="007858CB" w:rsidRDefault="00956548" w:rsidP="009C4513">
            <w:pPr>
              <w:snapToGrid w:val="0"/>
              <w:spacing w:line="276" w:lineRule="auto"/>
              <w:jc w:val="both"/>
              <w:rPr>
                <w:rFonts w:ascii="Garamond" w:eastAsia="Calibri" w:hAnsi="Garamond" w:cs="Calibri"/>
              </w:rPr>
            </w:pPr>
          </w:p>
        </w:tc>
        <w:tc>
          <w:tcPr>
            <w:tcW w:w="3850" w:type="dxa"/>
            <w:shd w:val="clear" w:color="auto" w:fill="FFFFFF" w:themeFill="background1"/>
          </w:tcPr>
          <w:p w14:paraId="6437EA16" w14:textId="77777777" w:rsidR="00956548" w:rsidRPr="007858CB" w:rsidRDefault="00956548" w:rsidP="009C4513">
            <w:pPr>
              <w:snapToGrid w:val="0"/>
              <w:spacing w:line="276" w:lineRule="auto"/>
              <w:jc w:val="both"/>
              <w:rPr>
                <w:rFonts w:ascii="Garamond" w:eastAsia="Calibri" w:hAnsi="Garamond" w:cs="Calibri"/>
              </w:rPr>
            </w:pPr>
          </w:p>
        </w:tc>
      </w:tr>
      <w:tr w:rsidR="007668CE" w:rsidRPr="007858CB" w14:paraId="3E7C549B" w14:textId="77777777" w:rsidTr="00E02D3B">
        <w:trPr>
          <w:trHeight w:val="861"/>
        </w:trPr>
        <w:tc>
          <w:tcPr>
            <w:tcW w:w="5500" w:type="dxa"/>
            <w:shd w:val="clear" w:color="auto" w:fill="FFFFFF" w:themeFill="background1"/>
          </w:tcPr>
          <w:p w14:paraId="565D4A43" w14:textId="77777777" w:rsidR="00956548" w:rsidRPr="007858CB" w:rsidRDefault="00956548" w:rsidP="009C4513">
            <w:pPr>
              <w:snapToGrid w:val="0"/>
              <w:spacing w:line="276" w:lineRule="auto"/>
              <w:jc w:val="both"/>
              <w:rPr>
                <w:rFonts w:ascii="Garamond" w:eastAsia="Calibri" w:hAnsi="Garamond" w:cs="Calibri"/>
              </w:rPr>
            </w:pPr>
          </w:p>
        </w:tc>
        <w:tc>
          <w:tcPr>
            <w:tcW w:w="3850" w:type="dxa"/>
            <w:shd w:val="clear" w:color="auto" w:fill="FFFFFF" w:themeFill="background1"/>
          </w:tcPr>
          <w:p w14:paraId="53F6CF52" w14:textId="77777777" w:rsidR="00956548" w:rsidRPr="007858CB" w:rsidRDefault="00956548" w:rsidP="009C4513">
            <w:pPr>
              <w:snapToGrid w:val="0"/>
              <w:spacing w:line="276" w:lineRule="auto"/>
              <w:jc w:val="both"/>
              <w:rPr>
                <w:rFonts w:ascii="Garamond" w:eastAsia="Calibri" w:hAnsi="Garamond" w:cs="Calibri"/>
              </w:rPr>
            </w:pPr>
          </w:p>
        </w:tc>
      </w:tr>
    </w:tbl>
    <w:p w14:paraId="42C693A7" w14:textId="77777777" w:rsidR="00956548" w:rsidRPr="007858CB" w:rsidRDefault="00956548" w:rsidP="009C4513">
      <w:pPr>
        <w:spacing w:line="276" w:lineRule="auto"/>
        <w:jc w:val="both"/>
        <w:rPr>
          <w:rFonts w:ascii="Garamond" w:eastAsia="Arial" w:hAnsi="Garamond" w:cs="Arial"/>
        </w:rPr>
      </w:pPr>
    </w:p>
    <w:p w14:paraId="25BB5595" w14:textId="77777777" w:rsidR="00956548" w:rsidRPr="007858CB" w:rsidRDefault="00956548" w:rsidP="009C4513">
      <w:pPr>
        <w:spacing w:line="276" w:lineRule="auto"/>
        <w:rPr>
          <w:rFonts w:ascii="Garamond" w:hAnsi="Garamond"/>
        </w:rPr>
      </w:pPr>
      <w:r w:rsidRPr="007858CB">
        <w:rPr>
          <w:rFonts w:ascii="Garamond" w:eastAsia="Calibri" w:hAnsi="Garamond" w:cs="Arial"/>
        </w:rPr>
        <w:t>dnia: ...................................</w:t>
      </w:r>
    </w:p>
    <w:p w14:paraId="07B7BAB1" w14:textId="77777777" w:rsidR="00956548" w:rsidRPr="007858CB" w:rsidRDefault="00956548" w:rsidP="009C4513">
      <w:pPr>
        <w:spacing w:line="276" w:lineRule="auto"/>
        <w:ind w:left="5385"/>
        <w:jc w:val="both"/>
        <w:rPr>
          <w:rFonts w:ascii="Garamond" w:hAnsi="Garamond"/>
        </w:rPr>
      </w:pPr>
      <w:r w:rsidRPr="007858CB">
        <w:rPr>
          <w:rFonts w:ascii="Garamond" w:eastAsia="Arial" w:hAnsi="Garamond" w:cs="Arial"/>
        </w:rPr>
        <w:t>..................................................................</w:t>
      </w:r>
    </w:p>
    <w:p w14:paraId="65102CD6" w14:textId="77777777" w:rsidR="0081167A" w:rsidRPr="00A01CBB" w:rsidRDefault="00956548" w:rsidP="0081167A">
      <w:pPr>
        <w:spacing w:line="360" w:lineRule="auto"/>
        <w:jc w:val="both"/>
        <w:rPr>
          <w:rFonts w:ascii="Garamond" w:hAnsi="Garamond" w:cs="Arial"/>
        </w:rPr>
      </w:pPr>
      <w:r w:rsidRPr="007858CB">
        <w:rPr>
          <w:rFonts w:ascii="Garamond" w:eastAsia="Arial" w:hAnsi="Garamond" w:cs="Arial"/>
        </w:rPr>
        <w:t xml:space="preserve">                  </w:t>
      </w:r>
      <w:r w:rsidR="0081167A" w:rsidRPr="0081167A">
        <w:rPr>
          <w:rFonts w:ascii="Garamond" w:hAnsi="Garamond" w:cs="Arial"/>
          <w:i/>
          <w:color w:val="FF0000"/>
        </w:rPr>
        <w:t>Data; kwalifikowany podpis elektroniczny lub podpis zaufany lub podpis osobisty</w:t>
      </w:r>
    </w:p>
    <w:p w14:paraId="6D2B79A9" w14:textId="07D3D7F3" w:rsidR="00326501" w:rsidRPr="007858CB" w:rsidRDefault="00326501" w:rsidP="0081167A">
      <w:pPr>
        <w:spacing w:line="276" w:lineRule="auto"/>
        <w:ind w:left="5385"/>
        <w:jc w:val="both"/>
        <w:rPr>
          <w:rFonts w:ascii="Garamond" w:eastAsia="Arial" w:hAnsi="Garamond" w:cs="Arial"/>
        </w:rPr>
      </w:pPr>
    </w:p>
    <w:p w14:paraId="3F51540E" w14:textId="77777777" w:rsidR="00956548" w:rsidRPr="007858CB" w:rsidRDefault="00956548" w:rsidP="009C4513">
      <w:pPr>
        <w:spacing w:line="276" w:lineRule="auto"/>
        <w:rPr>
          <w:rFonts w:ascii="Garamond" w:hAnsi="Garamond"/>
        </w:rPr>
      </w:pPr>
      <w:r w:rsidRPr="007858CB">
        <w:rPr>
          <w:rFonts w:ascii="Garamond" w:eastAsia="Arial" w:hAnsi="Garamond" w:cs="Arial"/>
        </w:rPr>
        <w:t>* w związku z formą ogłoszenia o udzieleniu zamówienia jaką Zamawiający ma obowiązek przekazać informację o udzieleniu zamówienia Wykonawca winien podać procentowo lub wartościowo część zamówienia, jaką zamierza powierzyć podwykonawcy.</w:t>
      </w:r>
    </w:p>
    <w:p w14:paraId="2E127E58" w14:textId="77777777" w:rsidR="00956548" w:rsidRPr="007858CB" w:rsidRDefault="00956548" w:rsidP="009C4513">
      <w:pPr>
        <w:spacing w:line="276" w:lineRule="auto"/>
        <w:rPr>
          <w:rFonts w:ascii="Garamond" w:eastAsia="Arial" w:hAnsi="Garamond" w:cs="Arial"/>
          <w:b/>
          <w:u w:val="single"/>
        </w:rPr>
      </w:pPr>
    </w:p>
    <w:p w14:paraId="1685C6F8" w14:textId="77777777" w:rsidR="00956548" w:rsidRPr="007858CB" w:rsidRDefault="00956548" w:rsidP="009C4513">
      <w:pPr>
        <w:spacing w:line="276" w:lineRule="auto"/>
        <w:rPr>
          <w:rFonts w:ascii="Garamond" w:hAnsi="Garamond"/>
        </w:rPr>
      </w:pPr>
      <w:r w:rsidRPr="007858CB">
        <w:rPr>
          <w:rFonts w:ascii="Garamond" w:eastAsia="Arial" w:hAnsi="Garamond" w:cs="Arial"/>
          <w:b/>
          <w:u w:val="single"/>
        </w:rPr>
        <w:t>UWAGA:</w:t>
      </w:r>
    </w:p>
    <w:p w14:paraId="099C6509" w14:textId="53E9268C" w:rsidR="008A7EBB" w:rsidRPr="007858CB" w:rsidRDefault="00956548" w:rsidP="009C4513">
      <w:pPr>
        <w:spacing w:line="276" w:lineRule="auto"/>
        <w:rPr>
          <w:rFonts w:ascii="Garamond" w:hAnsi="Garamond" w:cs="Times New Roman"/>
        </w:rPr>
      </w:pPr>
      <w:r w:rsidRPr="007858CB">
        <w:rPr>
          <w:rFonts w:ascii="Garamond" w:eastAsia="Arial" w:hAnsi="Garamond" w:cs="Arial"/>
        </w:rPr>
        <w:t>Oświadczenia nie należy składać w przypadku wykonywania całości zamówienia przez wykonawcę siłami własnymi.</w:t>
      </w:r>
      <w:r w:rsidR="008A7EBB" w:rsidRPr="007858CB">
        <w:rPr>
          <w:rFonts w:ascii="Garamond" w:hAnsi="Garamond" w:cs="Times New Roman"/>
        </w:rPr>
        <w:br w:type="page"/>
      </w:r>
    </w:p>
    <w:p w14:paraId="52D93AED" w14:textId="77777777" w:rsidR="00DF50A8" w:rsidRPr="007858CB" w:rsidRDefault="00DF50A8" w:rsidP="009C4513">
      <w:pPr>
        <w:spacing w:line="276" w:lineRule="auto"/>
        <w:rPr>
          <w:rFonts w:ascii="Garamond" w:hAnsi="Garamond" w:cs="Times New Roman"/>
        </w:rPr>
        <w:sectPr w:rsidR="00DF50A8" w:rsidRPr="007858CB" w:rsidSect="00D20E6D">
          <w:headerReference w:type="even" r:id="rId13"/>
          <w:headerReference w:type="default" r:id="rId14"/>
          <w:footerReference w:type="default" r:id="rId15"/>
          <w:pgSz w:w="11906" w:h="16838"/>
          <w:pgMar w:top="1417" w:right="1417" w:bottom="1417" w:left="1417" w:header="708" w:footer="708" w:gutter="0"/>
          <w:cols w:space="708"/>
          <w:docGrid w:linePitch="360"/>
        </w:sectPr>
      </w:pPr>
    </w:p>
    <w:p w14:paraId="258D53B1" w14:textId="77777777" w:rsidR="0081167A" w:rsidRDefault="004E7EB7" w:rsidP="0081167A">
      <w:pPr>
        <w:spacing w:after="0" w:line="276" w:lineRule="auto"/>
        <w:jc w:val="both"/>
        <w:rPr>
          <w:rStyle w:val="Domylnaczcionkaakapitu3"/>
          <w:rFonts w:ascii="Garamond" w:hAnsi="Garamond"/>
          <w:bCs/>
          <w:color w:val="000000"/>
        </w:rPr>
      </w:pPr>
      <w:r w:rsidRPr="00127837">
        <w:rPr>
          <w:rStyle w:val="Pogrubienie1"/>
          <w:rFonts w:ascii="Garamond" w:hAnsi="Garamond"/>
          <w:b w:val="0"/>
        </w:rPr>
        <w:lastRenderedPageBreak/>
        <w:t>Znak sprawy: ZP</w:t>
      </w:r>
      <w:r w:rsidRPr="00127837">
        <w:rPr>
          <w:rStyle w:val="Domylnaczcionkaakapitu3"/>
          <w:rFonts w:ascii="Garamond" w:hAnsi="Garamond"/>
          <w:b/>
          <w:bCs/>
          <w:color w:val="000000"/>
        </w:rPr>
        <w:t>.</w:t>
      </w:r>
      <w:r w:rsidR="002B613C">
        <w:rPr>
          <w:rStyle w:val="Domylnaczcionkaakapitu3"/>
          <w:rFonts w:ascii="Garamond" w:hAnsi="Garamond"/>
          <w:bCs/>
          <w:color w:val="000000"/>
        </w:rPr>
        <w:t>3</w:t>
      </w:r>
      <w:r w:rsidRPr="00127837">
        <w:rPr>
          <w:rStyle w:val="Domylnaczcionkaakapitu3"/>
          <w:rFonts w:ascii="Garamond" w:hAnsi="Garamond"/>
          <w:bCs/>
          <w:color w:val="000000"/>
        </w:rPr>
        <w:t>.202</w:t>
      </w:r>
      <w:r w:rsidR="002B613C">
        <w:rPr>
          <w:rStyle w:val="Domylnaczcionkaakapitu3"/>
          <w:rFonts w:ascii="Garamond" w:hAnsi="Garamond"/>
          <w:bCs/>
          <w:color w:val="000000"/>
        </w:rPr>
        <w:t>3</w:t>
      </w:r>
      <w:r>
        <w:rPr>
          <w:rStyle w:val="Domylnaczcionkaakapitu3"/>
          <w:rFonts w:ascii="Garamond" w:hAnsi="Garamond"/>
          <w:bCs/>
          <w:color w:val="000000"/>
        </w:rPr>
        <w:tab/>
      </w:r>
    </w:p>
    <w:p w14:paraId="73B8AD8E" w14:textId="4158D9B5" w:rsidR="0081167A" w:rsidRDefault="004E7EB7" w:rsidP="0081167A">
      <w:pPr>
        <w:spacing w:after="0" w:line="276" w:lineRule="auto"/>
        <w:ind w:left="6372" w:firstLine="708"/>
        <w:rPr>
          <w:rFonts w:ascii="Garamond" w:hAnsi="Garamond"/>
        </w:rPr>
      </w:pP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sidR="0081167A">
        <w:rPr>
          <w:rStyle w:val="Domylnaczcionkaakapitu3"/>
          <w:rFonts w:ascii="Garamond" w:hAnsi="Garamond"/>
          <w:bCs/>
          <w:color w:val="000000"/>
        </w:rPr>
        <w:tab/>
      </w:r>
      <w:r w:rsidR="0081167A">
        <w:rPr>
          <w:rStyle w:val="Domylnaczcionkaakapitu3"/>
          <w:rFonts w:ascii="Garamond" w:hAnsi="Garamond"/>
          <w:bCs/>
          <w:color w:val="000000"/>
        </w:rPr>
        <w:tab/>
      </w:r>
      <w:r w:rsidR="0081167A">
        <w:rPr>
          <w:rStyle w:val="Domylnaczcionkaakapitu3"/>
          <w:rFonts w:ascii="Garamond" w:hAnsi="Garamond"/>
          <w:bCs/>
          <w:color w:val="000000"/>
        </w:rPr>
        <w:tab/>
      </w:r>
      <w:r w:rsidR="00367817">
        <w:rPr>
          <w:rFonts w:ascii="Garamond" w:eastAsia="Arial" w:hAnsi="Garamond" w:cs="Arial"/>
        </w:rPr>
        <w:t xml:space="preserve">Załącznik nr </w:t>
      </w:r>
      <w:r w:rsidR="004F0B00">
        <w:rPr>
          <w:rFonts w:ascii="Garamond" w:eastAsia="Arial" w:hAnsi="Garamond" w:cs="Arial"/>
        </w:rPr>
        <w:t>5</w:t>
      </w:r>
      <w:r w:rsidR="0081167A">
        <w:rPr>
          <w:rFonts w:ascii="Garamond" w:eastAsia="Arial" w:hAnsi="Garamond" w:cs="Arial"/>
        </w:rPr>
        <w:t xml:space="preserve"> </w:t>
      </w:r>
      <w:r w:rsidR="0081167A">
        <w:rPr>
          <w:rFonts w:ascii="Garamond" w:hAnsi="Garamond"/>
        </w:rPr>
        <w:t xml:space="preserve">do </w:t>
      </w:r>
    </w:p>
    <w:p w14:paraId="0EE70A8A" w14:textId="77777777" w:rsidR="0081167A" w:rsidRDefault="0081167A" w:rsidP="0081167A">
      <w:pPr>
        <w:spacing w:after="0" w:line="276" w:lineRule="auto"/>
        <w:ind w:left="11328" w:firstLine="708"/>
        <w:rPr>
          <w:rFonts w:ascii="Garamond" w:hAnsi="Garamond"/>
        </w:rPr>
      </w:pPr>
      <w:r>
        <w:rPr>
          <w:rFonts w:ascii="Garamond" w:hAnsi="Garamond"/>
        </w:rPr>
        <w:t xml:space="preserve">Instrukcji </w:t>
      </w:r>
      <w:r w:rsidRPr="007858CB">
        <w:rPr>
          <w:rFonts w:ascii="Garamond" w:hAnsi="Garamond"/>
        </w:rPr>
        <w:t xml:space="preserve">dla </w:t>
      </w:r>
    </w:p>
    <w:p w14:paraId="508BFD9D" w14:textId="77777777" w:rsidR="0081167A" w:rsidRPr="007858CB" w:rsidRDefault="0081167A" w:rsidP="0081167A">
      <w:pPr>
        <w:spacing w:after="0" w:line="276" w:lineRule="auto"/>
        <w:ind w:left="11328" w:firstLine="708"/>
        <w:rPr>
          <w:rFonts w:ascii="Garamond" w:hAnsi="Garamond"/>
        </w:rPr>
      </w:pPr>
      <w:r w:rsidRPr="007858CB">
        <w:rPr>
          <w:rFonts w:ascii="Garamond" w:hAnsi="Garamond"/>
        </w:rPr>
        <w:t>Wykonawców</w:t>
      </w:r>
    </w:p>
    <w:p w14:paraId="6D44A0CD" w14:textId="1C228799" w:rsidR="00956548" w:rsidRPr="007858CB" w:rsidRDefault="00956548" w:rsidP="004E7EB7">
      <w:pPr>
        <w:spacing w:line="276" w:lineRule="auto"/>
        <w:rPr>
          <w:rFonts w:ascii="Garamond" w:hAnsi="Garamond"/>
        </w:rPr>
      </w:pPr>
    </w:p>
    <w:p w14:paraId="5B9B42B6" w14:textId="72CD8E98" w:rsidR="00DF50A8" w:rsidRPr="007858CB" w:rsidRDefault="0081167A" w:rsidP="0081167A">
      <w:pPr>
        <w:spacing w:line="276" w:lineRule="auto"/>
        <w:jc w:val="center"/>
        <w:rPr>
          <w:rFonts w:ascii="Garamond" w:hAnsi="Garamond" w:cs="Times New Roman"/>
          <w:b/>
        </w:rPr>
      </w:pPr>
      <w:r>
        <w:rPr>
          <w:rFonts w:ascii="Garamond" w:hAnsi="Garamond" w:cs="Times New Roman"/>
          <w:b/>
        </w:rPr>
        <w:t>WYKAZ DOSTAW</w:t>
      </w:r>
    </w:p>
    <w:p w14:paraId="06CE82C6" w14:textId="77777777" w:rsidR="00956548" w:rsidRPr="007858CB" w:rsidRDefault="00956548" w:rsidP="009C4513">
      <w:pPr>
        <w:spacing w:line="276" w:lineRule="auto"/>
        <w:rPr>
          <w:rFonts w:ascii="Garamond" w:hAnsi="Garamond" w:cs="Times New Roman"/>
          <w:b/>
        </w:rPr>
      </w:pPr>
      <w:r w:rsidRPr="007858CB">
        <w:rPr>
          <w:rFonts w:ascii="Garamond" w:hAnsi="Garamond" w:cs="Times New Roman"/>
          <w:b/>
        </w:rPr>
        <w:t>Wykonawca:</w:t>
      </w:r>
    </w:p>
    <w:p w14:paraId="3B7B87A6" w14:textId="77777777" w:rsidR="00956548" w:rsidRPr="007858CB" w:rsidRDefault="00956548" w:rsidP="009C4513">
      <w:pPr>
        <w:spacing w:line="276" w:lineRule="auto"/>
        <w:ind w:right="5954"/>
        <w:rPr>
          <w:rFonts w:ascii="Garamond" w:hAnsi="Garamond" w:cs="Times New Roman"/>
        </w:rPr>
      </w:pPr>
      <w:r w:rsidRPr="007858CB">
        <w:rPr>
          <w:rFonts w:ascii="Garamond" w:hAnsi="Garamond" w:cs="Times New Roman"/>
        </w:rPr>
        <w:t>……………………………………………………………………………………</w:t>
      </w:r>
    </w:p>
    <w:p w14:paraId="0D0FBB1B" w14:textId="77777777" w:rsidR="00956548" w:rsidRPr="007858CB" w:rsidRDefault="00956548" w:rsidP="009C4513">
      <w:pPr>
        <w:spacing w:line="276" w:lineRule="auto"/>
        <w:ind w:right="5954"/>
        <w:rPr>
          <w:rFonts w:ascii="Garamond" w:hAnsi="Garamond" w:cs="Times New Roman"/>
          <w:i/>
        </w:rPr>
      </w:pPr>
      <w:r w:rsidRPr="007858CB">
        <w:rPr>
          <w:rFonts w:ascii="Garamond" w:hAnsi="Garamond" w:cs="Times New Roman"/>
          <w:i/>
        </w:rPr>
        <w:t xml:space="preserve"> (pełna nazwa/firma, adres, w zależności od podmiotu: NIP/PESEL, KRS/</w:t>
      </w:r>
      <w:proofErr w:type="spellStart"/>
      <w:r w:rsidRPr="007858CB">
        <w:rPr>
          <w:rFonts w:ascii="Garamond" w:hAnsi="Garamond" w:cs="Times New Roman"/>
          <w:i/>
        </w:rPr>
        <w:t>CEiDG</w:t>
      </w:r>
      <w:proofErr w:type="spellEnd"/>
      <w:r w:rsidRPr="007858CB">
        <w:rPr>
          <w:rFonts w:ascii="Garamond" w:hAnsi="Garamond" w:cs="Times New Roman"/>
          <w:i/>
        </w:rPr>
        <w:t>)</w:t>
      </w:r>
    </w:p>
    <w:p w14:paraId="2F89BF72" w14:textId="77777777" w:rsidR="00956548" w:rsidRPr="007858CB" w:rsidRDefault="00956548" w:rsidP="009C4513">
      <w:pPr>
        <w:spacing w:line="276" w:lineRule="auto"/>
        <w:rPr>
          <w:rFonts w:ascii="Garamond" w:hAnsi="Garamond" w:cs="Times New Roman"/>
        </w:rPr>
      </w:pPr>
    </w:p>
    <w:p w14:paraId="66BD72F5" w14:textId="77777777" w:rsidR="00865115" w:rsidRPr="007858CB" w:rsidRDefault="00956548" w:rsidP="009C4513">
      <w:pPr>
        <w:spacing w:line="276" w:lineRule="auto"/>
        <w:ind w:left="-284"/>
        <w:jc w:val="both"/>
        <w:rPr>
          <w:rFonts w:ascii="Garamond" w:hAnsi="Garamond" w:cs="Times New Roman"/>
        </w:rPr>
      </w:pPr>
      <w:r w:rsidRPr="007858CB">
        <w:rPr>
          <w:rFonts w:ascii="Garamond" w:hAnsi="Garamond" w:cs="Times New Roman"/>
        </w:rPr>
        <w:t>Przystępując do udziału w postępowaniu o udzielenie zamówienia publicznego na zadań pn</w:t>
      </w:r>
      <w:r w:rsidR="006D666E" w:rsidRPr="007858CB">
        <w:rPr>
          <w:rFonts w:ascii="Garamond" w:hAnsi="Garamond" w:cs="Times New Roman"/>
        </w:rPr>
        <w:t xml:space="preserve">.: </w:t>
      </w:r>
    </w:p>
    <w:p w14:paraId="3DC80E99" w14:textId="50FB4D69" w:rsidR="00326501" w:rsidRPr="003733BB" w:rsidRDefault="00326501" w:rsidP="009C4513">
      <w:pPr>
        <w:spacing w:line="276" w:lineRule="auto"/>
        <w:ind w:left="-284"/>
        <w:jc w:val="both"/>
        <w:rPr>
          <w:rFonts w:ascii="Garamond" w:hAnsi="Garamond" w:cs="Arial"/>
          <w:b/>
          <w:sz w:val="24"/>
          <w:szCs w:val="24"/>
        </w:rPr>
      </w:pPr>
      <w:r w:rsidRPr="003733BB">
        <w:rPr>
          <w:rFonts w:ascii="Garamond" w:hAnsi="Garamond" w:cs="Arial"/>
          <w:b/>
          <w:sz w:val="24"/>
          <w:szCs w:val="24"/>
        </w:rPr>
        <w:t>„</w:t>
      </w:r>
      <w:r w:rsidR="003733BB" w:rsidRPr="003733BB">
        <w:rPr>
          <w:rFonts w:ascii="Garamond" w:hAnsi="Garamond"/>
          <w:b/>
          <w:sz w:val="24"/>
          <w:szCs w:val="24"/>
        </w:rPr>
        <w:t xml:space="preserve">Zakup wraz z </w:t>
      </w:r>
      <w:r w:rsidR="003733BB" w:rsidRPr="003733BB">
        <w:rPr>
          <w:rFonts w:ascii="Garamond" w:hAnsi="Garamond"/>
          <w:b/>
          <w:bCs/>
          <w:color w:val="000000"/>
          <w:sz w:val="24"/>
          <w:szCs w:val="24"/>
        </w:rPr>
        <w:t>dostawą worków do selektywnej zbiórki odpadów komunalnych</w:t>
      </w:r>
      <w:r w:rsidR="003733BB" w:rsidRPr="003733BB">
        <w:rPr>
          <w:rFonts w:ascii="Garamond" w:hAnsi="Garamond" w:cstheme="minorHAnsi"/>
          <w:b/>
          <w:bCs/>
          <w:sz w:val="24"/>
          <w:szCs w:val="24"/>
        </w:rPr>
        <w:t>”</w:t>
      </w:r>
    </w:p>
    <w:p w14:paraId="0B74654E" w14:textId="52E4445B" w:rsidR="00DF50A8" w:rsidRPr="007858CB" w:rsidRDefault="00956548" w:rsidP="0081167A">
      <w:pPr>
        <w:spacing w:line="276" w:lineRule="auto"/>
        <w:ind w:left="-284"/>
        <w:jc w:val="both"/>
        <w:rPr>
          <w:rFonts w:ascii="Garamond" w:hAnsi="Garamond" w:cs="Times New Roman"/>
        </w:rPr>
      </w:pPr>
      <w:r w:rsidRPr="007858CB">
        <w:rPr>
          <w:rFonts w:ascii="Garamond" w:hAnsi="Garamond" w:cs="Times New Roman"/>
        </w:rPr>
        <w:t xml:space="preserve">oświadczam, że moja </w:t>
      </w:r>
      <w:r w:rsidR="008A7EBB" w:rsidRPr="007858CB">
        <w:rPr>
          <w:rFonts w:ascii="Garamond" w:hAnsi="Garamond" w:cs="Times New Roman"/>
        </w:rPr>
        <w:t xml:space="preserve">firma </w:t>
      </w:r>
      <w:r w:rsidR="008A7EBB" w:rsidRPr="00664688">
        <w:rPr>
          <w:rFonts w:ascii="Garamond" w:hAnsi="Garamond" w:cs="Times New Roman"/>
          <w:b/>
        </w:rPr>
        <w:t>w okresie ostatnich trzech</w:t>
      </w:r>
      <w:r w:rsidRPr="00664688">
        <w:rPr>
          <w:rFonts w:ascii="Garamond" w:hAnsi="Garamond" w:cs="Times New Roman"/>
          <w:b/>
        </w:rPr>
        <w:t xml:space="preserve"> lat</w:t>
      </w:r>
      <w:r w:rsidRPr="007858CB">
        <w:rPr>
          <w:rFonts w:ascii="Garamond" w:hAnsi="Garamond" w:cs="Times New Roman"/>
        </w:rPr>
        <w:t xml:space="preserve"> przed upływem terminu składania ofert a jeżeli okres prowadzenia działalności jest krótszy – w tym okresie zre</w:t>
      </w:r>
      <w:r w:rsidR="008A7EBB" w:rsidRPr="007858CB">
        <w:rPr>
          <w:rFonts w:ascii="Garamond" w:hAnsi="Garamond" w:cs="Times New Roman"/>
        </w:rPr>
        <w:t>alizowała następujące usługi</w:t>
      </w:r>
      <w:r w:rsidRPr="007858CB">
        <w:rPr>
          <w:rFonts w:ascii="Garamond" w:hAnsi="Garamond" w:cs="Times New Roman"/>
        </w:rPr>
        <w:t>:</w:t>
      </w: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7668CE" w:rsidRPr="007858CB" w14:paraId="2C578F10" w14:textId="77777777" w:rsidTr="00DF50A8">
        <w:trPr>
          <w:cantSplit/>
          <w:trHeight w:val="325"/>
          <w:jc w:val="center"/>
        </w:trPr>
        <w:tc>
          <w:tcPr>
            <w:tcW w:w="3104" w:type="dxa"/>
            <w:vMerge w:val="restart"/>
          </w:tcPr>
          <w:p w14:paraId="59756975" w14:textId="77777777" w:rsidR="00956548" w:rsidRPr="007858CB" w:rsidRDefault="00956548" w:rsidP="009C4513">
            <w:pPr>
              <w:spacing w:line="276" w:lineRule="auto"/>
              <w:jc w:val="center"/>
              <w:rPr>
                <w:rFonts w:ascii="Garamond" w:hAnsi="Garamond" w:cs="Times New Roman"/>
                <w:b/>
              </w:rPr>
            </w:pPr>
          </w:p>
          <w:p w14:paraId="085B9ECD"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Nazwa zadania / dostawy</w:t>
            </w:r>
          </w:p>
        </w:tc>
        <w:tc>
          <w:tcPr>
            <w:tcW w:w="1843" w:type="dxa"/>
            <w:vMerge w:val="restart"/>
            <w:vAlign w:val="center"/>
          </w:tcPr>
          <w:p w14:paraId="3DE7C429"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Miejsce wykonania</w:t>
            </w:r>
          </w:p>
        </w:tc>
        <w:tc>
          <w:tcPr>
            <w:tcW w:w="3148" w:type="dxa"/>
            <w:gridSpan w:val="2"/>
            <w:vAlign w:val="center"/>
          </w:tcPr>
          <w:p w14:paraId="7F5D40BE"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 xml:space="preserve">Wartość </w:t>
            </w:r>
          </w:p>
        </w:tc>
        <w:tc>
          <w:tcPr>
            <w:tcW w:w="3387" w:type="dxa"/>
            <w:gridSpan w:val="2"/>
            <w:vAlign w:val="center"/>
          </w:tcPr>
          <w:p w14:paraId="3789AFC9"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Daty wykonania</w:t>
            </w:r>
          </w:p>
        </w:tc>
        <w:tc>
          <w:tcPr>
            <w:tcW w:w="2537" w:type="dxa"/>
            <w:vMerge w:val="restart"/>
            <w:vAlign w:val="center"/>
          </w:tcPr>
          <w:p w14:paraId="3829881D"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Nazwa i adres wykonawcy</w:t>
            </w:r>
            <w:r w:rsidRPr="007858CB">
              <w:rPr>
                <w:rFonts w:ascii="Garamond" w:hAnsi="Garamond" w:cs="Times New Roman"/>
                <w:b/>
                <w:vertAlign w:val="superscript"/>
              </w:rPr>
              <w:t>1</w:t>
            </w:r>
          </w:p>
        </w:tc>
      </w:tr>
      <w:tr w:rsidR="007668CE" w:rsidRPr="007858CB" w14:paraId="27F84F54" w14:textId="77777777" w:rsidTr="00DF50A8">
        <w:trPr>
          <w:cantSplit/>
          <w:trHeight w:val="421"/>
          <w:jc w:val="center"/>
        </w:trPr>
        <w:tc>
          <w:tcPr>
            <w:tcW w:w="3104" w:type="dxa"/>
            <w:vMerge/>
          </w:tcPr>
          <w:p w14:paraId="36181A13" w14:textId="77777777" w:rsidR="00956548" w:rsidRPr="007858CB" w:rsidRDefault="00956548" w:rsidP="009C4513">
            <w:pPr>
              <w:spacing w:line="276" w:lineRule="auto"/>
              <w:rPr>
                <w:rFonts w:ascii="Garamond" w:hAnsi="Garamond" w:cs="Times New Roman"/>
              </w:rPr>
            </w:pPr>
          </w:p>
        </w:tc>
        <w:tc>
          <w:tcPr>
            <w:tcW w:w="1843" w:type="dxa"/>
            <w:vMerge/>
          </w:tcPr>
          <w:p w14:paraId="55AD2CC2" w14:textId="77777777" w:rsidR="00956548" w:rsidRPr="007858CB" w:rsidRDefault="00956548" w:rsidP="009C4513">
            <w:pPr>
              <w:spacing w:line="276" w:lineRule="auto"/>
              <w:rPr>
                <w:rFonts w:ascii="Garamond" w:hAnsi="Garamond" w:cs="Times New Roman"/>
              </w:rPr>
            </w:pPr>
          </w:p>
        </w:tc>
        <w:tc>
          <w:tcPr>
            <w:tcW w:w="1559" w:type="dxa"/>
            <w:vAlign w:val="center"/>
          </w:tcPr>
          <w:p w14:paraId="6F9AF0DB"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brutto</w:t>
            </w:r>
          </w:p>
        </w:tc>
        <w:tc>
          <w:tcPr>
            <w:tcW w:w="1589" w:type="dxa"/>
            <w:vAlign w:val="center"/>
          </w:tcPr>
          <w:p w14:paraId="2616EE5B"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netto</w:t>
            </w:r>
          </w:p>
        </w:tc>
        <w:tc>
          <w:tcPr>
            <w:tcW w:w="1686" w:type="dxa"/>
            <w:vAlign w:val="center"/>
          </w:tcPr>
          <w:p w14:paraId="58C2E902"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rozpoczęcie</w:t>
            </w:r>
          </w:p>
        </w:tc>
        <w:tc>
          <w:tcPr>
            <w:tcW w:w="1701" w:type="dxa"/>
            <w:vAlign w:val="center"/>
          </w:tcPr>
          <w:p w14:paraId="4871C44C" w14:textId="77777777" w:rsidR="00956548" w:rsidRPr="007858CB" w:rsidRDefault="00956548" w:rsidP="009C4513">
            <w:pPr>
              <w:spacing w:line="276" w:lineRule="auto"/>
              <w:jc w:val="center"/>
              <w:rPr>
                <w:rFonts w:ascii="Garamond" w:hAnsi="Garamond" w:cs="Times New Roman"/>
                <w:b/>
              </w:rPr>
            </w:pPr>
            <w:r w:rsidRPr="007858CB">
              <w:rPr>
                <w:rFonts w:ascii="Garamond" w:hAnsi="Garamond" w:cs="Times New Roman"/>
                <w:b/>
              </w:rPr>
              <w:t xml:space="preserve">zakończenie </w:t>
            </w:r>
          </w:p>
        </w:tc>
        <w:tc>
          <w:tcPr>
            <w:tcW w:w="2537" w:type="dxa"/>
            <w:vMerge/>
          </w:tcPr>
          <w:p w14:paraId="4F8477E4" w14:textId="77777777" w:rsidR="00956548" w:rsidRPr="007858CB" w:rsidRDefault="00956548" w:rsidP="009C4513">
            <w:pPr>
              <w:spacing w:line="276" w:lineRule="auto"/>
              <w:jc w:val="center"/>
              <w:rPr>
                <w:rFonts w:ascii="Garamond" w:hAnsi="Garamond" w:cs="Times New Roman"/>
              </w:rPr>
            </w:pPr>
          </w:p>
        </w:tc>
      </w:tr>
      <w:tr w:rsidR="007668CE" w:rsidRPr="007858CB" w14:paraId="52FA3887" w14:textId="77777777" w:rsidTr="00DF50A8">
        <w:trPr>
          <w:cantSplit/>
          <w:trHeight w:val="533"/>
          <w:jc w:val="center"/>
        </w:trPr>
        <w:tc>
          <w:tcPr>
            <w:tcW w:w="3104" w:type="dxa"/>
          </w:tcPr>
          <w:p w14:paraId="7C0819C3" w14:textId="77777777" w:rsidR="00956548" w:rsidRPr="007858CB" w:rsidRDefault="00956548" w:rsidP="009C4513">
            <w:pPr>
              <w:spacing w:line="276" w:lineRule="auto"/>
              <w:jc w:val="center"/>
              <w:rPr>
                <w:rFonts w:ascii="Garamond" w:hAnsi="Garamond" w:cs="Times New Roman"/>
              </w:rPr>
            </w:pPr>
          </w:p>
        </w:tc>
        <w:tc>
          <w:tcPr>
            <w:tcW w:w="1843" w:type="dxa"/>
          </w:tcPr>
          <w:p w14:paraId="5DD13C48" w14:textId="77777777" w:rsidR="00956548" w:rsidRPr="007858CB" w:rsidRDefault="00956548" w:rsidP="009C4513">
            <w:pPr>
              <w:spacing w:line="276" w:lineRule="auto"/>
              <w:jc w:val="center"/>
              <w:rPr>
                <w:rFonts w:ascii="Garamond" w:hAnsi="Garamond" w:cs="Times New Roman"/>
              </w:rPr>
            </w:pPr>
          </w:p>
        </w:tc>
        <w:tc>
          <w:tcPr>
            <w:tcW w:w="1559" w:type="dxa"/>
          </w:tcPr>
          <w:p w14:paraId="3F028C78" w14:textId="77777777" w:rsidR="00956548" w:rsidRPr="007858CB" w:rsidRDefault="00956548" w:rsidP="009C4513">
            <w:pPr>
              <w:spacing w:line="276" w:lineRule="auto"/>
              <w:jc w:val="center"/>
              <w:rPr>
                <w:rFonts w:ascii="Garamond" w:hAnsi="Garamond" w:cs="Times New Roman"/>
              </w:rPr>
            </w:pPr>
          </w:p>
        </w:tc>
        <w:tc>
          <w:tcPr>
            <w:tcW w:w="1589" w:type="dxa"/>
          </w:tcPr>
          <w:p w14:paraId="5FD3AA2A" w14:textId="77777777" w:rsidR="00956548" w:rsidRPr="007858CB" w:rsidRDefault="00956548" w:rsidP="009C4513">
            <w:pPr>
              <w:spacing w:line="276" w:lineRule="auto"/>
              <w:jc w:val="center"/>
              <w:rPr>
                <w:rFonts w:ascii="Garamond" w:hAnsi="Garamond" w:cs="Times New Roman"/>
              </w:rPr>
            </w:pPr>
          </w:p>
        </w:tc>
        <w:tc>
          <w:tcPr>
            <w:tcW w:w="1686" w:type="dxa"/>
          </w:tcPr>
          <w:p w14:paraId="5633ED8A" w14:textId="77777777" w:rsidR="00956548" w:rsidRPr="007858CB" w:rsidRDefault="00956548" w:rsidP="009C4513">
            <w:pPr>
              <w:spacing w:line="276" w:lineRule="auto"/>
              <w:jc w:val="center"/>
              <w:rPr>
                <w:rFonts w:ascii="Garamond" w:hAnsi="Garamond" w:cs="Times New Roman"/>
              </w:rPr>
            </w:pPr>
          </w:p>
        </w:tc>
        <w:tc>
          <w:tcPr>
            <w:tcW w:w="1701" w:type="dxa"/>
          </w:tcPr>
          <w:p w14:paraId="212CB0A2" w14:textId="77777777" w:rsidR="00956548" w:rsidRPr="007858CB" w:rsidRDefault="00956548" w:rsidP="009C4513">
            <w:pPr>
              <w:spacing w:line="276" w:lineRule="auto"/>
              <w:jc w:val="center"/>
              <w:rPr>
                <w:rFonts w:ascii="Garamond" w:hAnsi="Garamond" w:cs="Times New Roman"/>
              </w:rPr>
            </w:pPr>
          </w:p>
        </w:tc>
        <w:tc>
          <w:tcPr>
            <w:tcW w:w="2537" w:type="dxa"/>
          </w:tcPr>
          <w:p w14:paraId="4A810719" w14:textId="77777777" w:rsidR="00956548" w:rsidRPr="007858CB" w:rsidRDefault="00956548" w:rsidP="009C4513">
            <w:pPr>
              <w:spacing w:line="276" w:lineRule="auto"/>
              <w:jc w:val="center"/>
              <w:rPr>
                <w:rFonts w:ascii="Garamond" w:hAnsi="Garamond" w:cs="Times New Roman"/>
              </w:rPr>
            </w:pPr>
          </w:p>
        </w:tc>
      </w:tr>
      <w:tr w:rsidR="007668CE" w:rsidRPr="007858CB" w14:paraId="68815652" w14:textId="77777777" w:rsidTr="00DF50A8">
        <w:trPr>
          <w:cantSplit/>
          <w:trHeight w:val="552"/>
          <w:jc w:val="center"/>
        </w:trPr>
        <w:tc>
          <w:tcPr>
            <w:tcW w:w="3104" w:type="dxa"/>
          </w:tcPr>
          <w:p w14:paraId="645762D7" w14:textId="77777777" w:rsidR="00956548" w:rsidRPr="007858CB" w:rsidRDefault="00956548" w:rsidP="009C4513">
            <w:pPr>
              <w:spacing w:line="276" w:lineRule="auto"/>
              <w:rPr>
                <w:rFonts w:ascii="Garamond" w:hAnsi="Garamond" w:cs="Times New Roman"/>
              </w:rPr>
            </w:pPr>
          </w:p>
        </w:tc>
        <w:tc>
          <w:tcPr>
            <w:tcW w:w="1843" w:type="dxa"/>
          </w:tcPr>
          <w:p w14:paraId="0777BD1B" w14:textId="77777777" w:rsidR="00956548" w:rsidRPr="007858CB" w:rsidRDefault="00956548" w:rsidP="009C4513">
            <w:pPr>
              <w:spacing w:line="276" w:lineRule="auto"/>
              <w:rPr>
                <w:rFonts w:ascii="Garamond" w:hAnsi="Garamond" w:cs="Times New Roman"/>
              </w:rPr>
            </w:pPr>
          </w:p>
        </w:tc>
        <w:tc>
          <w:tcPr>
            <w:tcW w:w="1559" w:type="dxa"/>
          </w:tcPr>
          <w:p w14:paraId="179E76F9" w14:textId="77777777" w:rsidR="00956548" w:rsidRPr="007858CB" w:rsidRDefault="00956548" w:rsidP="009C4513">
            <w:pPr>
              <w:spacing w:line="276" w:lineRule="auto"/>
              <w:rPr>
                <w:rFonts w:ascii="Garamond" w:hAnsi="Garamond" w:cs="Times New Roman"/>
              </w:rPr>
            </w:pPr>
          </w:p>
        </w:tc>
        <w:tc>
          <w:tcPr>
            <w:tcW w:w="1589" w:type="dxa"/>
          </w:tcPr>
          <w:p w14:paraId="3546F0D8" w14:textId="77777777" w:rsidR="00956548" w:rsidRPr="007858CB" w:rsidRDefault="00956548" w:rsidP="009C4513">
            <w:pPr>
              <w:spacing w:line="276" w:lineRule="auto"/>
              <w:rPr>
                <w:rFonts w:ascii="Garamond" w:hAnsi="Garamond" w:cs="Times New Roman"/>
              </w:rPr>
            </w:pPr>
          </w:p>
        </w:tc>
        <w:tc>
          <w:tcPr>
            <w:tcW w:w="1686" w:type="dxa"/>
          </w:tcPr>
          <w:p w14:paraId="7D9265C2" w14:textId="77777777" w:rsidR="00956548" w:rsidRPr="007858CB" w:rsidRDefault="00956548" w:rsidP="009C4513">
            <w:pPr>
              <w:spacing w:line="276" w:lineRule="auto"/>
              <w:rPr>
                <w:rFonts w:ascii="Garamond" w:hAnsi="Garamond" w:cs="Times New Roman"/>
              </w:rPr>
            </w:pPr>
          </w:p>
        </w:tc>
        <w:tc>
          <w:tcPr>
            <w:tcW w:w="1701" w:type="dxa"/>
          </w:tcPr>
          <w:p w14:paraId="7456B4C4" w14:textId="77777777" w:rsidR="00956548" w:rsidRPr="007858CB" w:rsidRDefault="00956548" w:rsidP="009C4513">
            <w:pPr>
              <w:spacing w:line="276" w:lineRule="auto"/>
              <w:rPr>
                <w:rFonts w:ascii="Garamond" w:hAnsi="Garamond" w:cs="Times New Roman"/>
              </w:rPr>
            </w:pPr>
          </w:p>
        </w:tc>
        <w:tc>
          <w:tcPr>
            <w:tcW w:w="2537" w:type="dxa"/>
          </w:tcPr>
          <w:p w14:paraId="3D61B59E" w14:textId="77777777" w:rsidR="00956548" w:rsidRPr="007858CB" w:rsidRDefault="00956548" w:rsidP="009C4513">
            <w:pPr>
              <w:spacing w:line="276" w:lineRule="auto"/>
              <w:rPr>
                <w:rFonts w:ascii="Garamond" w:hAnsi="Garamond" w:cs="Times New Roman"/>
              </w:rPr>
            </w:pPr>
          </w:p>
        </w:tc>
      </w:tr>
      <w:tr w:rsidR="007668CE" w:rsidRPr="007858CB" w14:paraId="20BA6CC8" w14:textId="77777777" w:rsidTr="00DF50A8">
        <w:trPr>
          <w:cantSplit/>
          <w:trHeight w:val="552"/>
          <w:jc w:val="center"/>
        </w:trPr>
        <w:tc>
          <w:tcPr>
            <w:tcW w:w="3104" w:type="dxa"/>
          </w:tcPr>
          <w:p w14:paraId="44D98585" w14:textId="77777777" w:rsidR="00956548" w:rsidRPr="007858CB" w:rsidRDefault="00956548" w:rsidP="009C4513">
            <w:pPr>
              <w:spacing w:line="276" w:lineRule="auto"/>
              <w:rPr>
                <w:rFonts w:ascii="Garamond" w:hAnsi="Garamond" w:cs="Times New Roman"/>
              </w:rPr>
            </w:pPr>
          </w:p>
        </w:tc>
        <w:tc>
          <w:tcPr>
            <w:tcW w:w="1843" w:type="dxa"/>
          </w:tcPr>
          <w:p w14:paraId="67E41136" w14:textId="77777777" w:rsidR="00956548" w:rsidRPr="007858CB" w:rsidRDefault="00956548" w:rsidP="009C4513">
            <w:pPr>
              <w:spacing w:line="276" w:lineRule="auto"/>
              <w:rPr>
                <w:rFonts w:ascii="Garamond" w:hAnsi="Garamond" w:cs="Times New Roman"/>
              </w:rPr>
            </w:pPr>
          </w:p>
        </w:tc>
        <w:tc>
          <w:tcPr>
            <w:tcW w:w="1559" w:type="dxa"/>
          </w:tcPr>
          <w:p w14:paraId="337532EA" w14:textId="77777777" w:rsidR="00956548" w:rsidRPr="007858CB" w:rsidRDefault="00956548" w:rsidP="009C4513">
            <w:pPr>
              <w:spacing w:line="276" w:lineRule="auto"/>
              <w:rPr>
                <w:rFonts w:ascii="Garamond" w:hAnsi="Garamond" w:cs="Times New Roman"/>
              </w:rPr>
            </w:pPr>
          </w:p>
        </w:tc>
        <w:tc>
          <w:tcPr>
            <w:tcW w:w="1589" w:type="dxa"/>
          </w:tcPr>
          <w:p w14:paraId="322EFCDF" w14:textId="77777777" w:rsidR="00956548" w:rsidRPr="007858CB" w:rsidRDefault="00956548" w:rsidP="009C4513">
            <w:pPr>
              <w:spacing w:line="276" w:lineRule="auto"/>
              <w:rPr>
                <w:rFonts w:ascii="Garamond" w:hAnsi="Garamond" w:cs="Times New Roman"/>
              </w:rPr>
            </w:pPr>
          </w:p>
        </w:tc>
        <w:tc>
          <w:tcPr>
            <w:tcW w:w="1686" w:type="dxa"/>
          </w:tcPr>
          <w:p w14:paraId="4FA7C3E3" w14:textId="77777777" w:rsidR="00956548" w:rsidRPr="007858CB" w:rsidRDefault="00956548" w:rsidP="009C4513">
            <w:pPr>
              <w:spacing w:line="276" w:lineRule="auto"/>
              <w:rPr>
                <w:rFonts w:ascii="Garamond" w:hAnsi="Garamond" w:cs="Times New Roman"/>
              </w:rPr>
            </w:pPr>
          </w:p>
        </w:tc>
        <w:tc>
          <w:tcPr>
            <w:tcW w:w="1701" w:type="dxa"/>
          </w:tcPr>
          <w:p w14:paraId="7212C33D" w14:textId="77777777" w:rsidR="00956548" w:rsidRPr="007858CB" w:rsidRDefault="00956548" w:rsidP="009C4513">
            <w:pPr>
              <w:spacing w:line="276" w:lineRule="auto"/>
              <w:rPr>
                <w:rFonts w:ascii="Garamond" w:hAnsi="Garamond" w:cs="Times New Roman"/>
              </w:rPr>
            </w:pPr>
          </w:p>
        </w:tc>
        <w:tc>
          <w:tcPr>
            <w:tcW w:w="2537" w:type="dxa"/>
          </w:tcPr>
          <w:p w14:paraId="54D8EAF4" w14:textId="77777777" w:rsidR="00956548" w:rsidRPr="007858CB" w:rsidRDefault="00956548" w:rsidP="009C4513">
            <w:pPr>
              <w:spacing w:line="276" w:lineRule="auto"/>
              <w:rPr>
                <w:rFonts w:ascii="Garamond" w:hAnsi="Garamond" w:cs="Times New Roman"/>
              </w:rPr>
            </w:pPr>
          </w:p>
        </w:tc>
      </w:tr>
    </w:tbl>
    <w:p w14:paraId="2AEBFBD7" w14:textId="77777777" w:rsidR="00956548" w:rsidRPr="007858CB" w:rsidRDefault="00956548" w:rsidP="009C4513">
      <w:pPr>
        <w:pStyle w:val="Nagwek9"/>
        <w:spacing w:line="276" w:lineRule="auto"/>
        <w:ind w:hanging="567"/>
        <w:rPr>
          <w:rFonts w:ascii="Garamond" w:hAnsi="Garamond"/>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7668CE" w:rsidRPr="007858CB" w14:paraId="4CAE3766" w14:textId="77777777" w:rsidTr="00DF50A8">
        <w:trPr>
          <w:trHeight w:val="3876"/>
        </w:trPr>
        <w:tc>
          <w:tcPr>
            <w:tcW w:w="14170" w:type="dxa"/>
            <w:shd w:val="clear" w:color="auto" w:fill="auto"/>
          </w:tcPr>
          <w:p w14:paraId="3A293003" w14:textId="77777777" w:rsidR="00956548" w:rsidRPr="007858CB" w:rsidRDefault="00956548" w:rsidP="009C4513">
            <w:pPr>
              <w:spacing w:line="276" w:lineRule="auto"/>
              <w:jc w:val="both"/>
              <w:rPr>
                <w:rFonts w:ascii="Garamond" w:hAnsi="Garamond" w:cs="Times New Roman"/>
                <w:b/>
              </w:rPr>
            </w:pPr>
            <w:r w:rsidRPr="007858CB">
              <w:rPr>
                <w:rFonts w:ascii="Garamond" w:hAnsi="Garamond" w:cs="Times New Roman"/>
                <w:b/>
                <w:u w:val="single"/>
              </w:rPr>
              <w:t>UWAGA:</w:t>
            </w:r>
            <w:r w:rsidRPr="007858CB">
              <w:rPr>
                <w:rFonts w:ascii="Garamond" w:hAnsi="Garamond" w:cs="Times New Roman"/>
                <w:b/>
              </w:rPr>
              <w:t xml:space="preserve"> </w:t>
            </w:r>
          </w:p>
          <w:p w14:paraId="5923B2D0" w14:textId="5144DC7A" w:rsidR="00956548" w:rsidRPr="007858CB" w:rsidRDefault="00956548" w:rsidP="009C4513">
            <w:pPr>
              <w:spacing w:line="276" w:lineRule="auto"/>
              <w:rPr>
                <w:rFonts w:ascii="Garamond" w:hAnsi="Garamond" w:cs="Times New Roman"/>
              </w:rPr>
            </w:pPr>
            <w:r w:rsidRPr="007858CB">
              <w:rPr>
                <w:rFonts w:ascii="Garamond" w:hAnsi="Garamond" w:cs="Times New Roman"/>
                <w:vertAlign w:val="superscript"/>
              </w:rPr>
              <w:t>1</w:t>
            </w:r>
            <w:r w:rsidRPr="007858CB">
              <w:rPr>
                <w:rFonts w:ascii="Garamond" w:hAnsi="Garamond" w:cs="Times New Roman"/>
              </w:rPr>
              <w:t xml:space="preserve"> w przypadku, gdy wykonawca korzysta z zasobów innego podmiotu ma obowiązek wskazać, że zrealizował to dany podmiot wskazu</w:t>
            </w:r>
            <w:r w:rsidR="00B1662C" w:rsidRPr="007858CB">
              <w:rPr>
                <w:rFonts w:ascii="Garamond" w:hAnsi="Garamond" w:cs="Times New Roman"/>
              </w:rPr>
              <w:t>jąc jego nazwę i adres (art. 119</w:t>
            </w:r>
            <w:r w:rsidRPr="007858CB">
              <w:rPr>
                <w:rFonts w:ascii="Garamond" w:hAnsi="Garamond" w:cs="Times New Roman"/>
              </w:rPr>
              <w:t xml:space="preserve"> ustawy </w:t>
            </w:r>
            <w:proofErr w:type="spellStart"/>
            <w:r w:rsidRPr="007858CB">
              <w:rPr>
                <w:rFonts w:ascii="Garamond" w:hAnsi="Garamond" w:cs="Times New Roman"/>
              </w:rPr>
              <w:t>pzp</w:t>
            </w:r>
            <w:proofErr w:type="spellEnd"/>
            <w:r w:rsidRPr="007858CB">
              <w:rPr>
                <w:rFonts w:ascii="Garamond" w:hAnsi="Garamond" w:cs="Times New Roman"/>
              </w:rPr>
              <w:t>).</w:t>
            </w:r>
          </w:p>
          <w:p w14:paraId="29CFC281" w14:textId="580CAA9E" w:rsidR="00956548" w:rsidRPr="007858CB" w:rsidRDefault="00956548" w:rsidP="009C4513">
            <w:pPr>
              <w:pStyle w:val="Default"/>
              <w:spacing w:line="276" w:lineRule="auto"/>
              <w:rPr>
                <w:rFonts w:ascii="Garamond" w:hAnsi="Garamond"/>
                <w:b/>
                <w:bCs/>
                <w:color w:val="auto"/>
                <w:sz w:val="22"/>
                <w:szCs w:val="22"/>
              </w:rPr>
            </w:pPr>
            <w:r w:rsidRPr="007858CB">
              <w:rPr>
                <w:rFonts w:ascii="Garamond" w:hAnsi="Garamond"/>
                <w:bCs/>
                <w:color w:val="auto"/>
                <w:sz w:val="22"/>
                <w:szCs w:val="22"/>
              </w:rPr>
              <w:t>1.</w:t>
            </w:r>
            <w:r w:rsidRPr="007858CB">
              <w:rPr>
                <w:rFonts w:ascii="Garamond" w:hAnsi="Garamond"/>
                <w:b/>
                <w:bCs/>
                <w:color w:val="auto"/>
                <w:sz w:val="22"/>
                <w:szCs w:val="22"/>
              </w:rPr>
              <w:t xml:space="preserve"> </w:t>
            </w:r>
            <w:r w:rsidRPr="007858CB">
              <w:rPr>
                <w:rFonts w:ascii="Garamond" w:hAnsi="Garamond"/>
                <w:bCs/>
                <w:color w:val="auto"/>
                <w:sz w:val="22"/>
                <w:szCs w:val="22"/>
              </w:rPr>
              <w:t>Powyższą</w:t>
            </w:r>
            <w:r w:rsidRPr="007858CB">
              <w:rPr>
                <w:rFonts w:ascii="Garamond" w:hAnsi="Garamond"/>
                <w:b/>
                <w:bCs/>
                <w:color w:val="auto"/>
                <w:sz w:val="22"/>
                <w:szCs w:val="22"/>
              </w:rPr>
              <w:t xml:space="preserve"> </w:t>
            </w:r>
            <w:r w:rsidRPr="007858CB">
              <w:rPr>
                <w:rFonts w:ascii="Garamond" w:hAnsi="Garamond"/>
                <w:bCs/>
                <w:color w:val="auto"/>
                <w:sz w:val="22"/>
                <w:szCs w:val="22"/>
              </w:rPr>
              <w:t>tabelkę należy wypełnić zgodnie z zapisami Instrukcj</w:t>
            </w:r>
            <w:r w:rsidR="00DF50A8" w:rsidRPr="007858CB">
              <w:rPr>
                <w:rFonts w:ascii="Garamond" w:hAnsi="Garamond"/>
                <w:bCs/>
                <w:color w:val="auto"/>
                <w:sz w:val="22"/>
                <w:szCs w:val="22"/>
              </w:rPr>
              <w:t>i dla wykonawców – Rozdział I S</w:t>
            </w:r>
            <w:r w:rsidRPr="007858CB">
              <w:rPr>
                <w:rFonts w:ascii="Garamond" w:hAnsi="Garamond"/>
                <w:bCs/>
                <w:color w:val="auto"/>
                <w:sz w:val="22"/>
                <w:szCs w:val="22"/>
              </w:rPr>
              <w:t>WZ.</w:t>
            </w:r>
          </w:p>
          <w:p w14:paraId="226590E1" w14:textId="77777777" w:rsidR="00956548" w:rsidRPr="007858CB" w:rsidRDefault="00956548" w:rsidP="009C4513">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73BC31" w14:textId="77777777" w:rsidR="00956548" w:rsidRPr="007858CB" w:rsidRDefault="00956548" w:rsidP="009C4513">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075CF8" w14:textId="1F0BA086" w:rsidR="00956548" w:rsidRPr="007858CB" w:rsidRDefault="00956548" w:rsidP="009C4513">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EB3C9E" w:rsidRPr="007858CB">
              <w:rPr>
                <w:rFonts w:ascii="Garamond" w:hAnsi="Garamond"/>
                <w:bCs/>
                <w:color w:val="auto"/>
                <w:sz w:val="22"/>
                <w:szCs w:val="22"/>
              </w:rPr>
              <w:t>rt. 108</w:t>
            </w:r>
            <w:r w:rsidRPr="007858CB">
              <w:rPr>
                <w:rFonts w:ascii="Garamond" w:hAnsi="Garamond"/>
                <w:bCs/>
                <w:color w:val="auto"/>
                <w:sz w:val="22"/>
                <w:szCs w:val="22"/>
              </w:rPr>
              <w:t xml:space="preserve">. </w:t>
            </w:r>
          </w:p>
          <w:p w14:paraId="518686A3" w14:textId="77777777" w:rsidR="00956548" w:rsidRPr="007858CB" w:rsidRDefault="00956548" w:rsidP="009C4513">
            <w:pPr>
              <w:spacing w:line="276" w:lineRule="auto"/>
              <w:rPr>
                <w:rFonts w:ascii="Garamond" w:hAnsi="Garamond" w:cs="Times New Roman"/>
              </w:rPr>
            </w:pPr>
            <w:r w:rsidRPr="007858CB">
              <w:rPr>
                <w:rFonts w:ascii="Garamond" w:hAnsi="Garamond" w:cs="Times New Roman"/>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E7EE50" w14:textId="77777777" w:rsidR="00956548" w:rsidRPr="007858CB" w:rsidRDefault="00956548" w:rsidP="009C4513">
            <w:pPr>
              <w:pStyle w:val="Nagwek9"/>
              <w:spacing w:line="276" w:lineRule="auto"/>
              <w:ind w:hanging="567"/>
              <w:rPr>
                <w:rFonts w:ascii="Garamond" w:hAnsi="Garamond"/>
                <w:color w:val="auto"/>
                <w:sz w:val="22"/>
                <w:szCs w:val="22"/>
              </w:rPr>
            </w:pPr>
            <w:r w:rsidRPr="007858CB">
              <w:rPr>
                <w:rFonts w:ascii="Garamond" w:hAnsi="Garamond"/>
                <w:color w:val="auto"/>
                <w:sz w:val="22"/>
                <w:szCs w:val="22"/>
              </w:rPr>
              <w:t xml:space="preserve">      </w:t>
            </w:r>
          </w:p>
        </w:tc>
      </w:tr>
    </w:tbl>
    <w:p w14:paraId="531CD42E" w14:textId="77777777" w:rsidR="00DF50A8" w:rsidRPr="007858CB" w:rsidRDefault="00DF50A8" w:rsidP="009C4513">
      <w:pPr>
        <w:spacing w:line="276" w:lineRule="auto"/>
        <w:rPr>
          <w:rFonts w:ascii="Garamond" w:hAnsi="Garamond" w:cs="Times New Roman"/>
        </w:rPr>
      </w:pPr>
    </w:p>
    <w:p w14:paraId="66E0DD6B" w14:textId="77777777" w:rsidR="00DF50A8" w:rsidRPr="007858CB" w:rsidRDefault="00DF50A8" w:rsidP="009C4513">
      <w:pPr>
        <w:spacing w:line="276" w:lineRule="auto"/>
        <w:rPr>
          <w:rFonts w:ascii="Garamond" w:hAnsi="Garamond" w:cs="Times New Roman"/>
        </w:rPr>
      </w:pPr>
    </w:p>
    <w:p w14:paraId="7BDDC29F" w14:textId="2EEEA23C" w:rsidR="00956548" w:rsidRPr="007858CB" w:rsidRDefault="00956548" w:rsidP="009C4513">
      <w:pPr>
        <w:spacing w:line="276" w:lineRule="auto"/>
        <w:rPr>
          <w:rFonts w:ascii="Garamond" w:hAnsi="Garamond" w:cs="Times New Roman"/>
        </w:rPr>
      </w:pPr>
      <w:r w:rsidRPr="007858CB">
        <w:rPr>
          <w:rFonts w:ascii="Garamond" w:hAnsi="Garamond" w:cs="Times New Roman"/>
        </w:rPr>
        <w:t xml:space="preserve">..........................., dn. ...........................      </w:t>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Pr="007858CB">
        <w:rPr>
          <w:rFonts w:ascii="Garamond" w:hAnsi="Garamond" w:cs="Times New Roman"/>
        </w:rPr>
        <w:t xml:space="preserve">…………………………….............................                                                                         </w:t>
      </w:r>
    </w:p>
    <w:p w14:paraId="1A1F4548" w14:textId="77777777" w:rsidR="0081167A" w:rsidRDefault="00956548" w:rsidP="0081167A">
      <w:pPr>
        <w:spacing w:line="276" w:lineRule="auto"/>
        <w:rPr>
          <w:rFonts w:ascii="Garamond" w:hAnsi="Garamond" w:cs="Times New Roman"/>
        </w:rPr>
      </w:pPr>
      <w:r w:rsidRPr="007858CB">
        <w:rPr>
          <w:rFonts w:ascii="Garamond" w:hAnsi="Garamond" w:cs="Times New Roman"/>
        </w:rPr>
        <w:t>miejscowość</w:t>
      </w:r>
      <w:r w:rsidRPr="007858CB">
        <w:rPr>
          <w:rFonts w:ascii="Garamond" w:hAnsi="Garamond" w:cs="Times New Roman"/>
        </w:rPr>
        <w:tab/>
      </w:r>
      <w:r w:rsidRPr="007858CB">
        <w:rPr>
          <w:rFonts w:ascii="Garamond" w:hAnsi="Garamond" w:cs="Times New Roman"/>
        </w:rPr>
        <w:tab/>
        <w:t>data</w:t>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r w:rsidR="00DF50A8" w:rsidRPr="007858CB">
        <w:rPr>
          <w:rFonts w:ascii="Garamond" w:hAnsi="Garamond" w:cs="Times New Roman"/>
        </w:rPr>
        <w:tab/>
      </w:r>
    </w:p>
    <w:p w14:paraId="4DA4173F" w14:textId="2B1C98D7" w:rsidR="0081167A" w:rsidRPr="00A01CBB" w:rsidRDefault="0081167A" w:rsidP="0081167A">
      <w:pPr>
        <w:spacing w:line="360" w:lineRule="auto"/>
        <w:jc w:val="center"/>
        <w:rPr>
          <w:rFonts w:ascii="Garamond" w:hAnsi="Garamond" w:cs="Arial"/>
        </w:rPr>
      </w:pPr>
      <w:r w:rsidRPr="0081167A">
        <w:rPr>
          <w:rFonts w:ascii="Garamond" w:hAnsi="Garamond" w:cs="Arial"/>
          <w:i/>
          <w:color w:val="FF0000"/>
        </w:rPr>
        <w:t>Data; kwalifikowany podpis elektroniczny lub podpis zaufany lub podpis osobisty</w:t>
      </w:r>
    </w:p>
    <w:p w14:paraId="25A09576" w14:textId="77777777" w:rsidR="00956548" w:rsidRPr="007858CB" w:rsidRDefault="00956548" w:rsidP="0081167A">
      <w:pPr>
        <w:spacing w:line="276" w:lineRule="auto"/>
        <w:jc w:val="center"/>
        <w:rPr>
          <w:rFonts w:ascii="Garamond" w:hAnsi="Garamond" w:cs="Times New Roman"/>
        </w:rPr>
      </w:pPr>
    </w:p>
    <w:p w14:paraId="1C92A896" w14:textId="77777777" w:rsidR="00956548" w:rsidRPr="007858CB" w:rsidRDefault="00956548" w:rsidP="009C4513">
      <w:pPr>
        <w:spacing w:line="276" w:lineRule="auto"/>
        <w:rPr>
          <w:rFonts w:ascii="Garamond" w:eastAsia="Arial" w:hAnsi="Garamond" w:cs="Arial"/>
        </w:rPr>
      </w:pPr>
    </w:p>
    <w:p w14:paraId="7140150D" w14:textId="77777777" w:rsidR="00956548" w:rsidRPr="007858CB" w:rsidRDefault="00956548" w:rsidP="009C4513">
      <w:pPr>
        <w:spacing w:line="276" w:lineRule="auto"/>
        <w:rPr>
          <w:rFonts w:ascii="Garamond" w:hAnsi="Garamond"/>
        </w:rPr>
      </w:pPr>
    </w:p>
    <w:sectPr w:rsidR="00956548" w:rsidRPr="007858CB"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5D77" w14:textId="77777777" w:rsidR="00E602A4" w:rsidRDefault="00E602A4" w:rsidP="00114593">
      <w:pPr>
        <w:spacing w:after="0" w:line="240" w:lineRule="auto"/>
      </w:pPr>
      <w:r>
        <w:separator/>
      </w:r>
    </w:p>
  </w:endnote>
  <w:endnote w:type="continuationSeparator" w:id="0">
    <w:p w14:paraId="66F48E21" w14:textId="77777777" w:rsidR="00E602A4" w:rsidRDefault="00E602A4"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21316"/>
      <w:docPartObj>
        <w:docPartGallery w:val="Page Numbers (Bottom of Page)"/>
        <w:docPartUnique/>
      </w:docPartObj>
    </w:sdtPr>
    <w:sdtEndPr/>
    <w:sdtContent>
      <w:p w14:paraId="190D2A90" w14:textId="47ABCE9B" w:rsidR="00197FE2" w:rsidRDefault="00197FE2">
        <w:pPr>
          <w:pStyle w:val="Stopka"/>
          <w:jc w:val="center"/>
        </w:pPr>
        <w:r>
          <w:fldChar w:fldCharType="begin"/>
        </w:r>
        <w:r>
          <w:instrText>PAGE   \* MERGEFORMAT</w:instrText>
        </w:r>
        <w:r>
          <w:fldChar w:fldCharType="separate"/>
        </w:r>
        <w:r w:rsidR="00590FCA">
          <w:rPr>
            <w:noProof/>
          </w:rPr>
          <w:t>1</w:t>
        </w:r>
        <w:r>
          <w:fldChar w:fldCharType="end"/>
        </w:r>
      </w:p>
    </w:sdtContent>
  </w:sdt>
  <w:p w14:paraId="3B10910A" w14:textId="77777777" w:rsidR="00197FE2" w:rsidRDefault="00197F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A8F5" w14:textId="77777777" w:rsidR="00E602A4" w:rsidRDefault="00E602A4" w:rsidP="00114593">
      <w:pPr>
        <w:spacing w:after="0" w:line="240" w:lineRule="auto"/>
      </w:pPr>
      <w:r>
        <w:separator/>
      </w:r>
    </w:p>
  </w:footnote>
  <w:footnote w:type="continuationSeparator" w:id="0">
    <w:p w14:paraId="09F79839" w14:textId="77777777" w:rsidR="00E602A4" w:rsidRDefault="00E602A4" w:rsidP="00114593">
      <w:pPr>
        <w:spacing w:after="0" w:line="240" w:lineRule="auto"/>
      </w:pPr>
      <w:r>
        <w:continuationSeparator/>
      </w:r>
    </w:p>
  </w:footnote>
  <w:footnote w:id="1">
    <w:p w14:paraId="55A0D7CE" w14:textId="77777777" w:rsidR="00197FE2" w:rsidRPr="00A82964" w:rsidRDefault="00197FE2" w:rsidP="00A01C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683D3D4" w14:textId="77777777" w:rsidR="00197FE2" w:rsidRPr="00A82964" w:rsidRDefault="00197FE2" w:rsidP="00A01C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622542" w14:textId="77777777" w:rsidR="00197FE2" w:rsidRPr="00A82964" w:rsidRDefault="00197FE2" w:rsidP="00A01C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3C4C7E" w14:textId="77777777" w:rsidR="00197FE2" w:rsidRPr="00761CEB" w:rsidRDefault="00197FE2" w:rsidP="00A01C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E4F2662" w14:textId="77777777" w:rsidR="00197FE2" w:rsidRPr="00A82964" w:rsidRDefault="00197FE2" w:rsidP="00A01C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D8068AE" w14:textId="77777777" w:rsidR="00197FE2" w:rsidRPr="00A82964" w:rsidRDefault="00197FE2" w:rsidP="00A01C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3C94FB" w14:textId="77777777" w:rsidR="00197FE2" w:rsidRPr="00A82964" w:rsidRDefault="00197FE2" w:rsidP="00A01C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2C3CBF" w14:textId="77777777" w:rsidR="00197FE2" w:rsidRPr="00A82964" w:rsidRDefault="00197FE2" w:rsidP="00A01C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2343E1" w14:textId="77777777" w:rsidR="00197FE2" w:rsidRPr="00896587" w:rsidRDefault="00197FE2" w:rsidP="00A01CB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2B306" w14:textId="77777777" w:rsidR="00197FE2" w:rsidRPr="0058705D" w:rsidRDefault="00197FE2" w:rsidP="00127837">
    <w:pPr>
      <w:pStyle w:val="Nagwek"/>
      <w:jc w:val="center"/>
    </w:pPr>
    <w:r w:rsidRPr="0058705D">
      <w:t>EKO – TRANS Sp. z o.o. 13-200 Działdowo ul. Przemysłowa 61/10</w:t>
    </w:r>
  </w:p>
  <w:p w14:paraId="56716EEF" w14:textId="4A0A782C" w:rsidR="00197FE2" w:rsidRDefault="00197FE2" w:rsidP="00127837">
    <w:pPr>
      <w:pStyle w:val="Bezodstpw"/>
      <w:jc w:val="center"/>
      <w:rPr>
        <w:bCs/>
        <w:color w:val="000000"/>
        <w:sz w:val="20"/>
        <w:szCs w:val="28"/>
      </w:rPr>
    </w:pPr>
    <w:r>
      <w:rPr>
        <w:sz w:val="20"/>
        <w:szCs w:val="28"/>
      </w:rPr>
      <w:t xml:space="preserve">Zakup wraz z </w:t>
    </w:r>
    <w:r w:rsidRPr="0058705D">
      <w:rPr>
        <w:bCs/>
        <w:color w:val="000000"/>
        <w:sz w:val="20"/>
        <w:szCs w:val="28"/>
      </w:rPr>
      <w:t>dostaw</w:t>
    </w:r>
    <w:r>
      <w:rPr>
        <w:bCs/>
        <w:color w:val="000000"/>
        <w:sz w:val="20"/>
        <w:szCs w:val="28"/>
      </w:rPr>
      <w:t>ą worków do selektywnej zbiórki odpadów komunalnych</w:t>
    </w:r>
  </w:p>
  <w:p w14:paraId="1A08C7B7" w14:textId="77777777" w:rsidR="00197FE2" w:rsidRDefault="00197FE2" w:rsidP="0005169B">
    <w:pPr>
      <w:spacing w:line="276" w:lineRule="auto"/>
      <w:jc w:val="center"/>
    </w:pPr>
    <w:r w:rsidRPr="0012223C">
      <w:rPr>
        <w:rFonts w:ascii="Garamond" w:eastAsia="Times New Roman" w:hAnsi="Garamond" w:cs="Times New Roman"/>
        <w:bCs/>
        <w:shd w:val="clear" w:color="auto" w:fill="FFFFFF"/>
        <w:lang w:eastAsia="pl-PL"/>
      </w:rPr>
      <w:t>Instrukcja dla Wykonawców – Rozdział I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1F1D" w14:textId="77777777" w:rsidR="00197FE2" w:rsidRPr="0012223C" w:rsidRDefault="00197FE2" w:rsidP="001352AC">
    <w:pPr>
      <w:pStyle w:val="Nagwek"/>
      <w:jc w:val="center"/>
      <w:rPr>
        <w:rFonts w:ascii="Garamond" w:hAnsi="Garamond"/>
      </w:rPr>
    </w:pPr>
    <w:r w:rsidRPr="0012223C">
      <w:rPr>
        <w:rFonts w:ascii="Garamond" w:hAnsi="Garamond"/>
      </w:rPr>
      <w:t>EKO – TRANS Sp. z o.o. 13-200 Działdowo ul. Przemysłowa 61/10</w:t>
    </w:r>
  </w:p>
  <w:p w14:paraId="01D37E85" w14:textId="3FFDE9C8" w:rsidR="00197FE2" w:rsidRPr="0012223C" w:rsidRDefault="00197FE2" w:rsidP="001352AC">
    <w:pPr>
      <w:pStyle w:val="Bezodstpw"/>
      <w:jc w:val="center"/>
      <w:rPr>
        <w:rFonts w:ascii="Garamond" w:hAnsi="Garamond"/>
        <w:bCs/>
        <w:color w:val="000000"/>
        <w:sz w:val="22"/>
        <w:szCs w:val="22"/>
      </w:rPr>
    </w:pPr>
    <w:r w:rsidRPr="0012223C">
      <w:rPr>
        <w:rFonts w:ascii="Garamond" w:hAnsi="Garamond"/>
        <w:sz w:val="22"/>
        <w:szCs w:val="22"/>
      </w:rPr>
      <w:t xml:space="preserve">Zakup wraz z </w:t>
    </w:r>
    <w:r w:rsidRPr="0012223C">
      <w:rPr>
        <w:rFonts w:ascii="Garamond" w:hAnsi="Garamond"/>
        <w:bCs/>
        <w:color w:val="000000"/>
        <w:sz w:val="22"/>
        <w:szCs w:val="22"/>
      </w:rPr>
      <w:t>dostawą worków do selektywnej zbiórki odpadów komunalnych</w:t>
    </w:r>
  </w:p>
  <w:p w14:paraId="298DE17E" w14:textId="203B42A3" w:rsidR="00197FE2" w:rsidRDefault="00197FE2" w:rsidP="0012223C">
    <w:pPr>
      <w:spacing w:line="276" w:lineRule="auto"/>
      <w:jc w:val="center"/>
    </w:pPr>
    <w:r w:rsidRPr="0012223C">
      <w:rPr>
        <w:rFonts w:ascii="Garamond" w:eastAsia="Times New Roman" w:hAnsi="Garamond" w:cs="Times New Roman"/>
        <w:bCs/>
        <w:shd w:val="clear" w:color="auto" w:fill="FFFFFF"/>
        <w:lang w:eastAsia="pl-PL"/>
      </w:rPr>
      <w:t>Instrukcja dla Wykonawców – Rozdział I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20B1C70"/>
    <w:multiLevelType w:val="hybridMultilevel"/>
    <w:tmpl w:val="A8A0703E"/>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3046EF"/>
    <w:multiLevelType w:val="hybridMultilevel"/>
    <w:tmpl w:val="CDD29A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9C69D34">
      <w:start w:val="1"/>
      <w:numFmt w:val="lowerLetter"/>
      <w:lvlText w:val="%3)"/>
      <w:lvlJc w:val="left"/>
      <w:pPr>
        <w:ind w:left="2160" w:hanging="180"/>
      </w:pPr>
      <w:rPr>
        <w:b w:val="0"/>
      </w:rPr>
    </w:lvl>
    <w:lvl w:ilvl="3" w:tplc="8250CA72">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647AF4"/>
    <w:multiLevelType w:val="hybridMultilevel"/>
    <w:tmpl w:val="85C40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E35797"/>
    <w:multiLevelType w:val="hybridMultilevel"/>
    <w:tmpl w:val="FA08969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D1D0823"/>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684D84"/>
    <w:multiLevelType w:val="hybridMultilevel"/>
    <w:tmpl w:val="991E94C2"/>
    <w:lvl w:ilvl="0" w:tplc="04150017">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FA075D5"/>
    <w:multiLevelType w:val="hybridMultilevel"/>
    <w:tmpl w:val="7A36D856"/>
    <w:lvl w:ilvl="0" w:tplc="1056F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320CAF"/>
    <w:multiLevelType w:val="hybridMultilevel"/>
    <w:tmpl w:val="F634EC66"/>
    <w:lvl w:ilvl="0" w:tplc="96F0042A">
      <w:start w:val="1"/>
      <w:numFmt w:val="upperRoman"/>
      <w:lvlText w:val="%1."/>
      <w:lvlJc w:val="right"/>
      <w:pPr>
        <w:ind w:left="720" w:hanging="360"/>
      </w:pPr>
      <w:rPr>
        <w:b/>
        <w:color w:val="auto"/>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41354A"/>
    <w:multiLevelType w:val="multilevel"/>
    <w:tmpl w:val="4802C2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2BC19F9"/>
    <w:multiLevelType w:val="hybridMultilevel"/>
    <w:tmpl w:val="0A969240"/>
    <w:lvl w:ilvl="0" w:tplc="062061A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2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17DEC"/>
    <w:multiLevelType w:val="hybridMultilevel"/>
    <w:tmpl w:val="34A04214"/>
    <w:lvl w:ilvl="0" w:tplc="04150011">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2">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467078"/>
    <w:multiLevelType w:val="hybridMultilevel"/>
    <w:tmpl w:val="9376B9CA"/>
    <w:lvl w:ilvl="0" w:tplc="07ACAAE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C7A12"/>
    <w:multiLevelType w:val="hybridMultilevel"/>
    <w:tmpl w:val="9CEC9378"/>
    <w:lvl w:ilvl="0" w:tplc="DFB235B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9B4D44"/>
    <w:multiLevelType w:val="hybridMultilevel"/>
    <w:tmpl w:val="EA8C9E96"/>
    <w:lvl w:ilvl="0" w:tplc="4D46FC3A">
      <w:start w:val="1"/>
      <w:numFmt w:val="bullet"/>
      <w:lvlText w:val=""/>
      <w:lvlJc w:val="left"/>
      <w:pPr>
        <w:tabs>
          <w:tab w:val="num" w:pos="720"/>
        </w:tabs>
        <w:ind w:left="720" w:hanging="360"/>
      </w:pPr>
      <w:rPr>
        <w:rFonts w:ascii="Symbol" w:hAnsi="Symbol" w:hint="default"/>
        <w:sz w:val="20"/>
      </w:rPr>
    </w:lvl>
    <w:lvl w:ilvl="1" w:tplc="E1E25700" w:tentative="1">
      <w:start w:val="1"/>
      <w:numFmt w:val="bullet"/>
      <w:lvlText w:val="o"/>
      <w:lvlJc w:val="left"/>
      <w:pPr>
        <w:tabs>
          <w:tab w:val="num" w:pos="1440"/>
        </w:tabs>
        <w:ind w:left="1440" w:hanging="360"/>
      </w:pPr>
      <w:rPr>
        <w:rFonts w:ascii="Courier New" w:hAnsi="Courier New" w:hint="default"/>
        <w:sz w:val="20"/>
      </w:rPr>
    </w:lvl>
    <w:lvl w:ilvl="2" w:tplc="02E42266" w:tentative="1">
      <w:start w:val="1"/>
      <w:numFmt w:val="bullet"/>
      <w:lvlText w:val=""/>
      <w:lvlJc w:val="left"/>
      <w:pPr>
        <w:tabs>
          <w:tab w:val="num" w:pos="2160"/>
        </w:tabs>
        <w:ind w:left="2160" w:hanging="360"/>
      </w:pPr>
      <w:rPr>
        <w:rFonts w:ascii="Wingdings" w:hAnsi="Wingdings" w:hint="default"/>
        <w:sz w:val="20"/>
      </w:rPr>
    </w:lvl>
    <w:lvl w:ilvl="3" w:tplc="E6B4277A" w:tentative="1">
      <w:start w:val="1"/>
      <w:numFmt w:val="bullet"/>
      <w:lvlText w:val=""/>
      <w:lvlJc w:val="left"/>
      <w:pPr>
        <w:tabs>
          <w:tab w:val="num" w:pos="2880"/>
        </w:tabs>
        <w:ind w:left="2880" w:hanging="360"/>
      </w:pPr>
      <w:rPr>
        <w:rFonts w:ascii="Wingdings" w:hAnsi="Wingdings" w:hint="default"/>
        <w:sz w:val="20"/>
      </w:rPr>
    </w:lvl>
    <w:lvl w:ilvl="4" w:tplc="DB1A36F8" w:tentative="1">
      <w:start w:val="1"/>
      <w:numFmt w:val="bullet"/>
      <w:lvlText w:val=""/>
      <w:lvlJc w:val="left"/>
      <w:pPr>
        <w:tabs>
          <w:tab w:val="num" w:pos="3600"/>
        </w:tabs>
        <w:ind w:left="3600" w:hanging="360"/>
      </w:pPr>
      <w:rPr>
        <w:rFonts w:ascii="Wingdings" w:hAnsi="Wingdings" w:hint="default"/>
        <w:sz w:val="20"/>
      </w:rPr>
    </w:lvl>
    <w:lvl w:ilvl="5" w:tplc="1906854A" w:tentative="1">
      <w:start w:val="1"/>
      <w:numFmt w:val="bullet"/>
      <w:lvlText w:val=""/>
      <w:lvlJc w:val="left"/>
      <w:pPr>
        <w:tabs>
          <w:tab w:val="num" w:pos="4320"/>
        </w:tabs>
        <w:ind w:left="4320" w:hanging="360"/>
      </w:pPr>
      <w:rPr>
        <w:rFonts w:ascii="Wingdings" w:hAnsi="Wingdings" w:hint="default"/>
        <w:sz w:val="20"/>
      </w:rPr>
    </w:lvl>
    <w:lvl w:ilvl="6" w:tplc="D03C356A" w:tentative="1">
      <w:start w:val="1"/>
      <w:numFmt w:val="bullet"/>
      <w:lvlText w:val=""/>
      <w:lvlJc w:val="left"/>
      <w:pPr>
        <w:tabs>
          <w:tab w:val="num" w:pos="5040"/>
        </w:tabs>
        <w:ind w:left="5040" w:hanging="360"/>
      </w:pPr>
      <w:rPr>
        <w:rFonts w:ascii="Wingdings" w:hAnsi="Wingdings" w:hint="default"/>
        <w:sz w:val="20"/>
      </w:rPr>
    </w:lvl>
    <w:lvl w:ilvl="7" w:tplc="B63A60A6" w:tentative="1">
      <w:start w:val="1"/>
      <w:numFmt w:val="bullet"/>
      <w:lvlText w:val=""/>
      <w:lvlJc w:val="left"/>
      <w:pPr>
        <w:tabs>
          <w:tab w:val="num" w:pos="5760"/>
        </w:tabs>
        <w:ind w:left="5760" w:hanging="360"/>
      </w:pPr>
      <w:rPr>
        <w:rFonts w:ascii="Wingdings" w:hAnsi="Wingdings" w:hint="default"/>
        <w:sz w:val="20"/>
      </w:rPr>
    </w:lvl>
    <w:lvl w:ilvl="8" w:tplc="139A4FE0"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7B1199E"/>
    <w:multiLevelType w:val="hybridMultilevel"/>
    <w:tmpl w:val="4F2A6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D732F2"/>
    <w:multiLevelType w:val="hybridMultilevel"/>
    <w:tmpl w:val="FB685FC4"/>
    <w:lvl w:ilvl="0" w:tplc="5A9A29A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2B4324"/>
    <w:multiLevelType w:val="hybridMultilevel"/>
    <w:tmpl w:val="F6C2F338"/>
    <w:lvl w:ilvl="0" w:tplc="716A7ACA">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32">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2908FD"/>
    <w:multiLevelType w:val="hybridMultilevel"/>
    <w:tmpl w:val="0A969240"/>
    <w:lvl w:ilvl="0" w:tplc="062061A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094D4D"/>
    <w:multiLevelType w:val="hybridMultilevel"/>
    <w:tmpl w:val="A3C40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B75919"/>
    <w:multiLevelType w:val="hybridMultilevel"/>
    <w:tmpl w:val="799E3708"/>
    <w:lvl w:ilvl="0" w:tplc="04150017">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BC81E60"/>
    <w:multiLevelType w:val="hybridMultilevel"/>
    <w:tmpl w:val="94F8925A"/>
    <w:lvl w:ilvl="0" w:tplc="04150019">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nsid w:val="76963397"/>
    <w:multiLevelType w:val="hybridMultilevel"/>
    <w:tmpl w:val="4EF8E05E"/>
    <w:lvl w:ilvl="0" w:tplc="04150017">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C6B7750"/>
    <w:multiLevelType w:val="hybridMultilevel"/>
    <w:tmpl w:val="0A969240"/>
    <w:lvl w:ilvl="0" w:tplc="062061A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31"/>
  </w:num>
  <w:num w:numId="3">
    <w:abstractNumId w:val="15"/>
  </w:num>
  <w:num w:numId="4">
    <w:abstractNumId w:val="40"/>
  </w:num>
  <w:num w:numId="5">
    <w:abstractNumId w:val="24"/>
  </w:num>
  <w:num w:numId="6">
    <w:abstractNumId w:val="25"/>
  </w:num>
  <w:num w:numId="7">
    <w:abstractNumId w:val="16"/>
  </w:num>
  <w:num w:numId="8">
    <w:abstractNumId w:val="20"/>
  </w:num>
  <w:num w:numId="9">
    <w:abstractNumId w:val="14"/>
  </w:num>
  <w:num w:numId="10">
    <w:abstractNumId w:val="17"/>
  </w:num>
  <w:num w:numId="11">
    <w:abstractNumId w:val="35"/>
  </w:num>
  <w:num w:numId="12">
    <w:abstractNumId w:val="30"/>
  </w:num>
  <w:num w:numId="13">
    <w:abstractNumId w:val="9"/>
  </w:num>
  <w:num w:numId="14">
    <w:abstractNumId w:val="41"/>
  </w:num>
  <w:num w:numId="15">
    <w:abstractNumId w:val="28"/>
  </w:num>
  <w:num w:numId="16">
    <w:abstractNumId w:val="38"/>
  </w:num>
  <w:num w:numId="17">
    <w:abstractNumId w:val="37"/>
  </w:num>
  <w:num w:numId="18">
    <w:abstractNumId w:val="13"/>
  </w:num>
  <w:num w:numId="19">
    <w:abstractNumId w:val="42"/>
  </w:num>
  <w:num w:numId="20">
    <w:abstractNumId w:val="39"/>
  </w:num>
  <w:num w:numId="21">
    <w:abstractNumId w:val="34"/>
  </w:num>
  <w:num w:numId="22">
    <w:abstractNumId w:val="22"/>
  </w:num>
  <w:num w:numId="23">
    <w:abstractNumId w:val="32"/>
  </w:num>
  <w:num w:numId="24">
    <w:abstractNumId w:val="26"/>
  </w:num>
  <w:num w:numId="25">
    <w:abstractNumId w:val="0"/>
  </w:num>
  <w:num w:numId="26">
    <w:abstractNumId w:val="2"/>
  </w:num>
  <w:num w:numId="27">
    <w:abstractNumId w:val="4"/>
  </w:num>
  <w:num w:numId="28">
    <w:abstractNumId w:val="7"/>
  </w:num>
  <w:num w:numId="29">
    <w:abstractNumId w:val="8"/>
  </w:num>
  <w:num w:numId="30">
    <w:abstractNumId w:val="5"/>
  </w:num>
  <w:num w:numId="31">
    <w:abstractNumId w:val="18"/>
  </w:num>
  <w:num w:numId="32">
    <w:abstractNumId w:val="33"/>
  </w:num>
  <w:num w:numId="33">
    <w:abstractNumId w:val="43"/>
  </w:num>
  <w:num w:numId="34">
    <w:abstractNumId w:val="36"/>
  </w:num>
  <w:num w:numId="35">
    <w:abstractNumId w:val="23"/>
  </w:num>
  <w:num w:numId="36">
    <w:abstractNumId w:val="11"/>
  </w:num>
  <w:num w:numId="37">
    <w:abstractNumId w:val="21"/>
  </w:num>
  <w:num w:numId="38">
    <w:abstractNumId w:val="10"/>
  </w:num>
  <w:num w:numId="39">
    <w:abstractNumId w:val="29"/>
  </w:num>
  <w:num w:numId="40">
    <w:abstractNumId w:val="6"/>
  </w:num>
  <w:num w:numId="41">
    <w:abstractNumId w:val="12"/>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E9"/>
    <w:rsid w:val="00015AC1"/>
    <w:rsid w:val="00025186"/>
    <w:rsid w:val="00025421"/>
    <w:rsid w:val="000343A8"/>
    <w:rsid w:val="0003472B"/>
    <w:rsid w:val="00040D0C"/>
    <w:rsid w:val="00044801"/>
    <w:rsid w:val="0005169B"/>
    <w:rsid w:val="000600BA"/>
    <w:rsid w:val="00061F53"/>
    <w:rsid w:val="00063EA4"/>
    <w:rsid w:val="000653E5"/>
    <w:rsid w:val="0006542C"/>
    <w:rsid w:val="00070BB8"/>
    <w:rsid w:val="000733F7"/>
    <w:rsid w:val="00077219"/>
    <w:rsid w:val="00097280"/>
    <w:rsid w:val="000A687A"/>
    <w:rsid w:val="000B37FB"/>
    <w:rsid w:val="000C03AB"/>
    <w:rsid w:val="000D5C36"/>
    <w:rsid w:val="000E194B"/>
    <w:rsid w:val="000E1CEB"/>
    <w:rsid w:val="000E4C81"/>
    <w:rsid w:val="000E53CA"/>
    <w:rsid w:val="000E6114"/>
    <w:rsid w:val="00106A7E"/>
    <w:rsid w:val="00110ACB"/>
    <w:rsid w:val="00113EE6"/>
    <w:rsid w:val="00114593"/>
    <w:rsid w:val="0012223C"/>
    <w:rsid w:val="00127837"/>
    <w:rsid w:val="0013444A"/>
    <w:rsid w:val="001352AC"/>
    <w:rsid w:val="00140A71"/>
    <w:rsid w:val="00141D48"/>
    <w:rsid w:val="00152B21"/>
    <w:rsid w:val="00155FF6"/>
    <w:rsid w:val="00164AE7"/>
    <w:rsid w:val="00180931"/>
    <w:rsid w:val="001827F2"/>
    <w:rsid w:val="00184667"/>
    <w:rsid w:val="0019143F"/>
    <w:rsid w:val="00197FE2"/>
    <w:rsid w:val="001A59A9"/>
    <w:rsid w:val="001C0044"/>
    <w:rsid w:val="001F608D"/>
    <w:rsid w:val="001F696B"/>
    <w:rsid w:val="00202093"/>
    <w:rsid w:val="00221100"/>
    <w:rsid w:val="00227CF9"/>
    <w:rsid w:val="00242198"/>
    <w:rsid w:val="002458A2"/>
    <w:rsid w:val="00252506"/>
    <w:rsid w:val="00271712"/>
    <w:rsid w:val="002723A4"/>
    <w:rsid w:val="00286177"/>
    <w:rsid w:val="002A3381"/>
    <w:rsid w:val="002B328E"/>
    <w:rsid w:val="002B5278"/>
    <w:rsid w:val="002B613C"/>
    <w:rsid w:val="002B623F"/>
    <w:rsid w:val="002C7BCB"/>
    <w:rsid w:val="002D7054"/>
    <w:rsid w:val="002E1575"/>
    <w:rsid w:val="002E61CB"/>
    <w:rsid w:val="003152B5"/>
    <w:rsid w:val="00325BBF"/>
    <w:rsid w:val="00326501"/>
    <w:rsid w:val="003353FB"/>
    <w:rsid w:val="00337C05"/>
    <w:rsid w:val="00351B00"/>
    <w:rsid w:val="00367817"/>
    <w:rsid w:val="003733BB"/>
    <w:rsid w:val="00373E95"/>
    <w:rsid w:val="00386030"/>
    <w:rsid w:val="0038635C"/>
    <w:rsid w:val="00390EB4"/>
    <w:rsid w:val="00396671"/>
    <w:rsid w:val="003A342D"/>
    <w:rsid w:val="003A386E"/>
    <w:rsid w:val="003B5F75"/>
    <w:rsid w:val="003D40B0"/>
    <w:rsid w:val="003D7CA6"/>
    <w:rsid w:val="003E056F"/>
    <w:rsid w:val="003E16AF"/>
    <w:rsid w:val="003F695E"/>
    <w:rsid w:val="0040338D"/>
    <w:rsid w:val="00405975"/>
    <w:rsid w:val="00442FB6"/>
    <w:rsid w:val="004503D9"/>
    <w:rsid w:val="00455B5B"/>
    <w:rsid w:val="004578A3"/>
    <w:rsid w:val="00461FEB"/>
    <w:rsid w:val="00472B92"/>
    <w:rsid w:val="004852EF"/>
    <w:rsid w:val="00497DC7"/>
    <w:rsid w:val="004A7620"/>
    <w:rsid w:val="004A7DE4"/>
    <w:rsid w:val="004B2AF8"/>
    <w:rsid w:val="004B6E5D"/>
    <w:rsid w:val="004C538B"/>
    <w:rsid w:val="004C6917"/>
    <w:rsid w:val="004D01E1"/>
    <w:rsid w:val="004D0712"/>
    <w:rsid w:val="004D30CE"/>
    <w:rsid w:val="004E7EB7"/>
    <w:rsid w:val="004F0B00"/>
    <w:rsid w:val="004F0B8A"/>
    <w:rsid w:val="005037F7"/>
    <w:rsid w:val="00522A25"/>
    <w:rsid w:val="0054273F"/>
    <w:rsid w:val="005461CF"/>
    <w:rsid w:val="0055361A"/>
    <w:rsid w:val="00576A09"/>
    <w:rsid w:val="00585FEA"/>
    <w:rsid w:val="00590FCA"/>
    <w:rsid w:val="00596371"/>
    <w:rsid w:val="005973B5"/>
    <w:rsid w:val="005A00C0"/>
    <w:rsid w:val="005A19B3"/>
    <w:rsid w:val="005B171F"/>
    <w:rsid w:val="005B21EB"/>
    <w:rsid w:val="005B534D"/>
    <w:rsid w:val="005D4152"/>
    <w:rsid w:val="005E438C"/>
    <w:rsid w:val="005F267D"/>
    <w:rsid w:val="006072A6"/>
    <w:rsid w:val="006271E3"/>
    <w:rsid w:val="006332C3"/>
    <w:rsid w:val="00637575"/>
    <w:rsid w:val="00647EF3"/>
    <w:rsid w:val="00654E0E"/>
    <w:rsid w:val="00664688"/>
    <w:rsid w:val="006665F2"/>
    <w:rsid w:val="00674965"/>
    <w:rsid w:val="00676D7C"/>
    <w:rsid w:val="00685B90"/>
    <w:rsid w:val="00686848"/>
    <w:rsid w:val="00693A57"/>
    <w:rsid w:val="006A574C"/>
    <w:rsid w:val="006D03C4"/>
    <w:rsid w:val="006D4FA0"/>
    <w:rsid w:val="006D666E"/>
    <w:rsid w:val="006E5AF1"/>
    <w:rsid w:val="006F0350"/>
    <w:rsid w:val="006F2DF7"/>
    <w:rsid w:val="00716DBE"/>
    <w:rsid w:val="00721CDE"/>
    <w:rsid w:val="00733758"/>
    <w:rsid w:val="0073570A"/>
    <w:rsid w:val="00740092"/>
    <w:rsid w:val="0074013E"/>
    <w:rsid w:val="00756E75"/>
    <w:rsid w:val="007668CE"/>
    <w:rsid w:val="00770B05"/>
    <w:rsid w:val="007763B3"/>
    <w:rsid w:val="0077769B"/>
    <w:rsid w:val="007858CB"/>
    <w:rsid w:val="007949B4"/>
    <w:rsid w:val="007A2333"/>
    <w:rsid w:val="007E2D5C"/>
    <w:rsid w:val="007E3E22"/>
    <w:rsid w:val="007F26B1"/>
    <w:rsid w:val="0081167A"/>
    <w:rsid w:val="00820597"/>
    <w:rsid w:val="00821832"/>
    <w:rsid w:val="00826696"/>
    <w:rsid w:val="008303CB"/>
    <w:rsid w:val="00834345"/>
    <w:rsid w:val="0084146C"/>
    <w:rsid w:val="008544C3"/>
    <w:rsid w:val="00860460"/>
    <w:rsid w:val="00865115"/>
    <w:rsid w:val="00866C40"/>
    <w:rsid w:val="00870698"/>
    <w:rsid w:val="008711EA"/>
    <w:rsid w:val="008742E3"/>
    <w:rsid w:val="00876DC5"/>
    <w:rsid w:val="008803EB"/>
    <w:rsid w:val="008864BE"/>
    <w:rsid w:val="00894502"/>
    <w:rsid w:val="008A4E0D"/>
    <w:rsid w:val="008A7EBB"/>
    <w:rsid w:val="008B0B0F"/>
    <w:rsid w:val="008C1085"/>
    <w:rsid w:val="008C27A1"/>
    <w:rsid w:val="008C588C"/>
    <w:rsid w:val="008D0990"/>
    <w:rsid w:val="008D1A3B"/>
    <w:rsid w:val="0090323D"/>
    <w:rsid w:val="00906BE1"/>
    <w:rsid w:val="00916DBA"/>
    <w:rsid w:val="00940B6F"/>
    <w:rsid w:val="0094529C"/>
    <w:rsid w:val="009459CE"/>
    <w:rsid w:val="00947D38"/>
    <w:rsid w:val="00953857"/>
    <w:rsid w:val="00956548"/>
    <w:rsid w:val="00965E65"/>
    <w:rsid w:val="00971E00"/>
    <w:rsid w:val="00973CC0"/>
    <w:rsid w:val="00977F7D"/>
    <w:rsid w:val="00990F67"/>
    <w:rsid w:val="0099725E"/>
    <w:rsid w:val="009C0123"/>
    <w:rsid w:val="009C2214"/>
    <w:rsid w:val="009C4513"/>
    <w:rsid w:val="009E7197"/>
    <w:rsid w:val="009F4499"/>
    <w:rsid w:val="00A01CBB"/>
    <w:rsid w:val="00A039DB"/>
    <w:rsid w:val="00A05D51"/>
    <w:rsid w:val="00A21E0B"/>
    <w:rsid w:val="00A2286C"/>
    <w:rsid w:val="00A25C7F"/>
    <w:rsid w:val="00A337ED"/>
    <w:rsid w:val="00A51482"/>
    <w:rsid w:val="00A5352D"/>
    <w:rsid w:val="00A5584F"/>
    <w:rsid w:val="00A604CF"/>
    <w:rsid w:val="00A624C8"/>
    <w:rsid w:val="00A659C1"/>
    <w:rsid w:val="00A72CCF"/>
    <w:rsid w:val="00A74BDB"/>
    <w:rsid w:val="00A85A9A"/>
    <w:rsid w:val="00AA1677"/>
    <w:rsid w:val="00AA3DD5"/>
    <w:rsid w:val="00AA5E35"/>
    <w:rsid w:val="00AC2BEC"/>
    <w:rsid w:val="00AD1CFE"/>
    <w:rsid w:val="00AD31F1"/>
    <w:rsid w:val="00AF53AB"/>
    <w:rsid w:val="00B06B35"/>
    <w:rsid w:val="00B10058"/>
    <w:rsid w:val="00B1662C"/>
    <w:rsid w:val="00B3533F"/>
    <w:rsid w:val="00B35D74"/>
    <w:rsid w:val="00B3779C"/>
    <w:rsid w:val="00B44731"/>
    <w:rsid w:val="00B609D9"/>
    <w:rsid w:val="00B63C20"/>
    <w:rsid w:val="00B7362F"/>
    <w:rsid w:val="00B843AF"/>
    <w:rsid w:val="00B87D22"/>
    <w:rsid w:val="00B97621"/>
    <w:rsid w:val="00BA33CE"/>
    <w:rsid w:val="00BA493D"/>
    <w:rsid w:val="00BA5038"/>
    <w:rsid w:val="00BC2F48"/>
    <w:rsid w:val="00BC7A48"/>
    <w:rsid w:val="00BE3064"/>
    <w:rsid w:val="00BE4B1E"/>
    <w:rsid w:val="00BE63D3"/>
    <w:rsid w:val="00BF0BD6"/>
    <w:rsid w:val="00BF0D0B"/>
    <w:rsid w:val="00BF1481"/>
    <w:rsid w:val="00C10B97"/>
    <w:rsid w:val="00C16252"/>
    <w:rsid w:val="00C20A18"/>
    <w:rsid w:val="00C4754E"/>
    <w:rsid w:val="00C54295"/>
    <w:rsid w:val="00C545C0"/>
    <w:rsid w:val="00C634A1"/>
    <w:rsid w:val="00C6656D"/>
    <w:rsid w:val="00C83EC2"/>
    <w:rsid w:val="00C86579"/>
    <w:rsid w:val="00C9577D"/>
    <w:rsid w:val="00CA4066"/>
    <w:rsid w:val="00CB65B8"/>
    <w:rsid w:val="00CB79E9"/>
    <w:rsid w:val="00CC1E00"/>
    <w:rsid w:val="00CC2F4C"/>
    <w:rsid w:val="00CD64E2"/>
    <w:rsid w:val="00CD7666"/>
    <w:rsid w:val="00D06B61"/>
    <w:rsid w:val="00D14CAA"/>
    <w:rsid w:val="00D16CF8"/>
    <w:rsid w:val="00D20E6D"/>
    <w:rsid w:val="00D20FC3"/>
    <w:rsid w:val="00D61D41"/>
    <w:rsid w:val="00D80B79"/>
    <w:rsid w:val="00D82AC6"/>
    <w:rsid w:val="00D9516E"/>
    <w:rsid w:val="00DA00CB"/>
    <w:rsid w:val="00DB688D"/>
    <w:rsid w:val="00DC6F93"/>
    <w:rsid w:val="00DD519D"/>
    <w:rsid w:val="00DE0F51"/>
    <w:rsid w:val="00DF50A8"/>
    <w:rsid w:val="00DF5138"/>
    <w:rsid w:val="00E02D3B"/>
    <w:rsid w:val="00E078B2"/>
    <w:rsid w:val="00E12126"/>
    <w:rsid w:val="00E13C6E"/>
    <w:rsid w:val="00E24CA4"/>
    <w:rsid w:val="00E3011E"/>
    <w:rsid w:val="00E361E9"/>
    <w:rsid w:val="00E37D54"/>
    <w:rsid w:val="00E44B57"/>
    <w:rsid w:val="00E602A4"/>
    <w:rsid w:val="00E71384"/>
    <w:rsid w:val="00E84E96"/>
    <w:rsid w:val="00EA6655"/>
    <w:rsid w:val="00EB3C9E"/>
    <w:rsid w:val="00EE09FE"/>
    <w:rsid w:val="00EF6110"/>
    <w:rsid w:val="00EF7018"/>
    <w:rsid w:val="00F05BED"/>
    <w:rsid w:val="00F207E7"/>
    <w:rsid w:val="00F22498"/>
    <w:rsid w:val="00F22F58"/>
    <w:rsid w:val="00F24399"/>
    <w:rsid w:val="00F34223"/>
    <w:rsid w:val="00F50DE6"/>
    <w:rsid w:val="00F76AA8"/>
    <w:rsid w:val="00F77F62"/>
    <w:rsid w:val="00F87810"/>
    <w:rsid w:val="00F90ED5"/>
    <w:rsid w:val="00F92B7E"/>
    <w:rsid w:val="00F96ECB"/>
    <w:rsid w:val="00FC4A28"/>
    <w:rsid w:val="00FC599E"/>
    <w:rsid w:val="00FD34E5"/>
    <w:rsid w:val="00FD5207"/>
    <w:rsid w:val="00FE2AD4"/>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5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paragraph" w:styleId="NormalnyWeb">
    <w:name w:val="Normal (Web)"/>
    <w:basedOn w:val="Normalny"/>
    <w:uiPriority w:val="99"/>
    <w:unhideWhenUsed/>
    <w:qFormat/>
    <w:rsid w:val="005A19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A01CBB"/>
    <w:rPr>
      <w:vertAlign w:val="superscript"/>
    </w:rPr>
  </w:style>
  <w:style w:type="paragraph" w:styleId="Tekstprzypisudolnego">
    <w:name w:val="footnote text"/>
    <w:basedOn w:val="Normalny"/>
    <w:link w:val="TekstprzypisudolnegoZnak"/>
    <w:uiPriority w:val="99"/>
    <w:semiHidden/>
    <w:unhideWhenUsed/>
    <w:rsid w:val="00A01C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1CBB"/>
    <w:rPr>
      <w:sz w:val="20"/>
      <w:szCs w:val="20"/>
    </w:rPr>
  </w:style>
  <w:style w:type="paragraph" w:styleId="Bezodstpw">
    <w:name w:val="No Spacing"/>
    <w:uiPriority w:val="1"/>
    <w:qFormat/>
    <w:rsid w:val="001352AC"/>
    <w:pPr>
      <w:suppressAutoHyphens/>
      <w:spacing w:after="0" w:line="240" w:lineRule="auto"/>
    </w:pPr>
    <w:rPr>
      <w:rFonts w:ascii="Times New Roman" w:eastAsia="Arial" w:hAnsi="Times New Roman" w:cs="Times New Roman"/>
      <w:sz w:val="24"/>
      <w:szCs w:val="20"/>
      <w:lang w:eastAsia="ar-SA"/>
    </w:rPr>
  </w:style>
  <w:style w:type="character" w:customStyle="1" w:styleId="Domylnaczcionkaakapitu3">
    <w:name w:val="Domyślna czcionka akapitu3"/>
    <w:rsid w:val="001352AC"/>
  </w:style>
  <w:style w:type="character" w:customStyle="1" w:styleId="Pogrubienie1">
    <w:name w:val="Pogrubienie1"/>
    <w:rsid w:val="001352AC"/>
    <w:rPr>
      <w:b/>
      <w:bCs/>
    </w:rPr>
  </w:style>
  <w:style w:type="paragraph" w:customStyle="1" w:styleId="Tekstpodstawowy31">
    <w:name w:val="Tekst podstawowy 31"/>
    <w:basedOn w:val="Normalny"/>
    <w:rsid w:val="001352AC"/>
    <w:pPr>
      <w:suppressAutoHyphens/>
      <w:spacing w:after="0" w:line="240" w:lineRule="auto"/>
    </w:pPr>
    <w:rPr>
      <w:rFonts w:ascii="Times New Roman" w:eastAsia="Times New Roman" w:hAnsi="Times New Roman" w:cs="Times New Roman"/>
      <w:sz w:val="24"/>
      <w:szCs w:val="20"/>
      <w:lang w:eastAsia="ar-SA"/>
    </w:rPr>
  </w:style>
  <w:style w:type="character" w:customStyle="1" w:styleId="Teksttreci">
    <w:name w:val="Tekst treści_"/>
    <w:rsid w:val="00077219"/>
    <w:rPr>
      <w:rFonts w:ascii="Arial" w:eastAsia="Arial" w:hAnsi="Arial" w:cs="Arial"/>
      <w:sz w:val="23"/>
      <w:szCs w:val="23"/>
      <w:shd w:val="clear" w:color="auto" w:fill="FFFFFF"/>
    </w:rPr>
  </w:style>
  <w:style w:type="paragraph" w:customStyle="1" w:styleId="Teksttreci0">
    <w:name w:val="Tekst treści"/>
    <w:basedOn w:val="Normalny"/>
    <w:rsid w:val="00077219"/>
    <w:pPr>
      <w:widowControl w:val="0"/>
      <w:shd w:val="clear" w:color="auto" w:fill="FFFFFF"/>
      <w:spacing w:before="2940" w:after="1080" w:line="398" w:lineRule="exact"/>
      <w:ind w:hanging="740"/>
      <w:jc w:val="center"/>
    </w:pPr>
    <w:rPr>
      <w:rFonts w:ascii="Arial" w:eastAsia="Arial" w:hAnsi="Arial" w:cs="Arial"/>
      <w:sz w:val="23"/>
      <w:szCs w:val="23"/>
      <w:lang w:eastAsia="pl-PL"/>
    </w:rPr>
  </w:style>
  <w:style w:type="paragraph" w:customStyle="1" w:styleId="Normalny2">
    <w:name w:val="Normalny2"/>
    <w:rsid w:val="00077219"/>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Textbody">
    <w:name w:val="Text body"/>
    <w:basedOn w:val="Standard"/>
    <w:rsid w:val="00BC2F48"/>
    <w:pPr>
      <w:suppressAutoHyphens w:val="0"/>
      <w:autoSpaceDN w:val="0"/>
      <w:spacing w:after="120" w:line="240" w:lineRule="auto"/>
      <w:textAlignment w:val="baseline"/>
    </w:pPr>
    <w:rPr>
      <w:rFonts w:cs="Mangal"/>
      <w:kern w:val="3"/>
      <w:lang w:eastAsia="zh-CN"/>
    </w:rPr>
  </w:style>
  <w:style w:type="character" w:customStyle="1" w:styleId="StrongEmphasis">
    <w:name w:val="Strong Emphasis"/>
    <w:rsid w:val="00BC2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5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paragraph" w:styleId="NormalnyWeb">
    <w:name w:val="Normal (Web)"/>
    <w:basedOn w:val="Normalny"/>
    <w:uiPriority w:val="99"/>
    <w:unhideWhenUsed/>
    <w:qFormat/>
    <w:rsid w:val="005A19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A01CBB"/>
    <w:rPr>
      <w:vertAlign w:val="superscript"/>
    </w:rPr>
  </w:style>
  <w:style w:type="paragraph" w:styleId="Tekstprzypisudolnego">
    <w:name w:val="footnote text"/>
    <w:basedOn w:val="Normalny"/>
    <w:link w:val="TekstprzypisudolnegoZnak"/>
    <w:uiPriority w:val="99"/>
    <w:semiHidden/>
    <w:unhideWhenUsed/>
    <w:rsid w:val="00A01C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1CBB"/>
    <w:rPr>
      <w:sz w:val="20"/>
      <w:szCs w:val="20"/>
    </w:rPr>
  </w:style>
  <w:style w:type="paragraph" w:styleId="Bezodstpw">
    <w:name w:val="No Spacing"/>
    <w:uiPriority w:val="1"/>
    <w:qFormat/>
    <w:rsid w:val="001352AC"/>
    <w:pPr>
      <w:suppressAutoHyphens/>
      <w:spacing w:after="0" w:line="240" w:lineRule="auto"/>
    </w:pPr>
    <w:rPr>
      <w:rFonts w:ascii="Times New Roman" w:eastAsia="Arial" w:hAnsi="Times New Roman" w:cs="Times New Roman"/>
      <w:sz w:val="24"/>
      <w:szCs w:val="20"/>
      <w:lang w:eastAsia="ar-SA"/>
    </w:rPr>
  </w:style>
  <w:style w:type="character" w:customStyle="1" w:styleId="Domylnaczcionkaakapitu3">
    <w:name w:val="Domyślna czcionka akapitu3"/>
    <w:rsid w:val="001352AC"/>
  </w:style>
  <w:style w:type="character" w:customStyle="1" w:styleId="Pogrubienie1">
    <w:name w:val="Pogrubienie1"/>
    <w:rsid w:val="001352AC"/>
    <w:rPr>
      <w:b/>
      <w:bCs/>
    </w:rPr>
  </w:style>
  <w:style w:type="paragraph" w:customStyle="1" w:styleId="Tekstpodstawowy31">
    <w:name w:val="Tekst podstawowy 31"/>
    <w:basedOn w:val="Normalny"/>
    <w:rsid w:val="001352AC"/>
    <w:pPr>
      <w:suppressAutoHyphens/>
      <w:spacing w:after="0" w:line="240" w:lineRule="auto"/>
    </w:pPr>
    <w:rPr>
      <w:rFonts w:ascii="Times New Roman" w:eastAsia="Times New Roman" w:hAnsi="Times New Roman" w:cs="Times New Roman"/>
      <w:sz w:val="24"/>
      <w:szCs w:val="20"/>
      <w:lang w:eastAsia="ar-SA"/>
    </w:rPr>
  </w:style>
  <w:style w:type="character" w:customStyle="1" w:styleId="Teksttreci">
    <w:name w:val="Tekst treści_"/>
    <w:rsid w:val="00077219"/>
    <w:rPr>
      <w:rFonts w:ascii="Arial" w:eastAsia="Arial" w:hAnsi="Arial" w:cs="Arial"/>
      <w:sz w:val="23"/>
      <w:szCs w:val="23"/>
      <w:shd w:val="clear" w:color="auto" w:fill="FFFFFF"/>
    </w:rPr>
  </w:style>
  <w:style w:type="paragraph" w:customStyle="1" w:styleId="Teksttreci0">
    <w:name w:val="Tekst treści"/>
    <w:basedOn w:val="Normalny"/>
    <w:rsid w:val="00077219"/>
    <w:pPr>
      <w:widowControl w:val="0"/>
      <w:shd w:val="clear" w:color="auto" w:fill="FFFFFF"/>
      <w:spacing w:before="2940" w:after="1080" w:line="398" w:lineRule="exact"/>
      <w:ind w:hanging="740"/>
      <w:jc w:val="center"/>
    </w:pPr>
    <w:rPr>
      <w:rFonts w:ascii="Arial" w:eastAsia="Arial" w:hAnsi="Arial" w:cs="Arial"/>
      <w:sz w:val="23"/>
      <w:szCs w:val="23"/>
      <w:lang w:eastAsia="pl-PL"/>
    </w:rPr>
  </w:style>
  <w:style w:type="paragraph" w:customStyle="1" w:styleId="Normalny2">
    <w:name w:val="Normalny2"/>
    <w:rsid w:val="00077219"/>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Textbody">
    <w:name w:val="Text body"/>
    <w:basedOn w:val="Standard"/>
    <w:rsid w:val="00BC2F48"/>
    <w:pPr>
      <w:suppressAutoHyphens w:val="0"/>
      <w:autoSpaceDN w:val="0"/>
      <w:spacing w:after="120" w:line="240" w:lineRule="auto"/>
      <w:textAlignment w:val="baseline"/>
    </w:pPr>
    <w:rPr>
      <w:rFonts w:cs="Mangal"/>
      <w:kern w:val="3"/>
      <w:lang w:eastAsia="zh-CN"/>
    </w:rPr>
  </w:style>
  <w:style w:type="character" w:customStyle="1" w:styleId="StrongEmphasis">
    <w:name w:val="Strong Emphasis"/>
    <w:rsid w:val="00BC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eusz.sniegocki.io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BB00-D55A-4B0F-95CB-007027A8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3104</Words>
  <Characters>18627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2</cp:revision>
  <cp:lastPrinted>2023-11-17T08:28:00Z</cp:lastPrinted>
  <dcterms:created xsi:type="dcterms:W3CDTF">2023-11-22T09:43:00Z</dcterms:created>
  <dcterms:modified xsi:type="dcterms:W3CDTF">2023-11-22T09:43:00Z</dcterms:modified>
</cp:coreProperties>
</file>